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d9ea" w14:textId="f89d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2002-2004 жылдарға арналған iс-қимыл бағдарламасын және оны iске асыру жөнiндегi Iс-шаралар жоспарын әзiрлеу жөнiндегi жұмысты ұйымдастыру туралы</w:t>
      </w:r>
    </w:p>
    <w:p>
      <w:pPr>
        <w:spacing w:after="0"/>
        <w:ind w:left="0"/>
        <w:jc w:val="both"/>
      </w:pPr>
      <w:r>
        <w:rPr>
          <w:rFonts w:ascii="Times New Roman"/>
          <w:b w:val="false"/>
          <w:i w:val="false"/>
          <w:color w:val="000000"/>
          <w:sz w:val="28"/>
        </w:rPr>
        <w:t>Қазақстан Республикасы Премьер-Министрінің өкімі 2002 жылғы 27 ақпан N 11-ө</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Үкiметi мәжiлiсiнiң 2002 жылғы 25 ақпандағы </w:t>
      </w:r>
    </w:p>
    <w:p>
      <w:pPr>
        <w:spacing w:after="0"/>
        <w:ind w:left="0"/>
        <w:jc w:val="both"/>
      </w:pPr>
      <w:r>
        <w:rPr>
          <w:rFonts w:ascii="Times New Roman"/>
          <w:b w:val="false"/>
          <w:i w:val="false"/>
          <w:color w:val="000000"/>
          <w:sz w:val="28"/>
        </w:rPr>
        <w:t xml:space="preserve">N 4 хаттамасына сәйкес және Қазақстан Республикасы Үкiметiнiң 2002-2004 </w:t>
      </w:r>
    </w:p>
    <w:p>
      <w:pPr>
        <w:spacing w:after="0"/>
        <w:ind w:left="0"/>
        <w:jc w:val="both"/>
      </w:pPr>
      <w:r>
        <w:rPr>
          <w:rFonts w:ascii="Times New Roman"/>
          <w:b w:val="false"/>
          <w:i w:val="false"/>
          <w:color w:val="000000"/>
          <w:sz w:val="28"/>
        </w:rPr>
        <w:t xml:space="preserve">жылдарға арналған iс-қимыл бағдарламасын (бұдан әрi - Бағдарлама) және оны </w:t>
      </w:r>
    </w:p>
    <w:p>
      <w:pPr>
        <w:spacing w:after="0"/>
        <w:ind w:left="0"/>
        <w:jc w:val="both"/>
      </w:pPr>
      <w:r>
        <w:rPr>
          <w:rFonts w:ascii="Times New Roman"/>
          <w:b w:val="false"/>
          <w:i w:val="false"/>
          <w:color w:val="000000"/>
          <w:sz w:val="28"/>
        </w:rPr>
        <w:t xml:space="preserve">iске асыру жөнiндегi Iс-шаралар жоспарын (бұдан әрi - Жоспар) уақтылы </w:t>
      </w:r>
    </w:p>
    <w:p>
      <w:pPr>
        <w:spacing w:after="0"/>
        <w:ind w:left="0"/>
        <w:jc w:val="both"/>
      </w:pPr>
      <w:r>
        <w:rPr>
          <w:rFonts w:ascii="Times New Roman"/>
          <w:b w:val="false"/>
          <w:i w:val="false"/>
          <w:color w:val="000000"/>
          <w:sz w:val="28"/>
        </w:rPr>
        <w:t>әзiрлеу мақсатында:</w:t>
      </w:r>
    </w:p>
    <w:p>
      <w:pPr>
        <w:spacing w:after="0"/>
        <w:ind w:left="0"/>
        <w:jc w:val="both"/>
      </w:pPr>
      <w:r>
        <w:rPr>
          <w:rFonts w:ascii="Times New Roman"/>
          <w:b w:val="false"/>
          <w:i w:val="false"/>
          <w:color w:val="000000"/>
          <w:sz w:val="28"/>
        </w:rPr>
        <w:t>     1. Мына құрамда жұмыс тобы құрылсын: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Тiлеубердин                    - Қазақстан Республикасының</w:t>
      </w:r>
    </w:p>
    <w:p>
      <w:pPr>
        <w:spacing w:after="0"/>
        <w:ind w:left="0"/>
        <w:jc w:val="both"/>
      </w:pPr>
      <w:r>
        <w:rPr>
          <w:rFonts w:ascii="Times New Roman"/>
          <w:b w:val="false"/>
          <w:i w:val="false"/>
          <w:color w:val="000000"/>
          <w:sz w:val="28"/>
        </w:rPr>
        <w:t>Алтай Абылайұлы                  Премьер-Министрi Кеңсесiнiң</w:t>
      </w:r>
    </w:p>
    <w:p>
      <w:pPr>
        <w:spacing w:after="0"/>
        <w:ind w:left="0"/>
        <w:jc w:val="both"/>
      </w:pPr>
      <w:r>
        <w:rPr>
          <w:rFonts w:ascii="Times New Roman"/>
          <w:b w:val="false"/>
          <w:i w:val="false"/>
          <w:color w:val="000000"/>
          <w:sz w:val="28"/>
        </w:rPr>
        <w:t>                                 Басшысы, жетекшi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Еламанов                       - Қазақстан Республикасының</w:t>
      </w:r>
    </w:p>
    <w:p>
      <w:pPr>
        <w:spacing w:after="0"/>
        <w:ind w:left="0"/>
        <w:jc w:val="both"/>
      </w:pPr>
      <w:r>
        <w:rPr>
          <w:rFonts w:ascii="Times New Roman"/>
          <w:b w:val="false"/>
          <w:i w:val="false"/>
          <w:color w:val="000000"/>
          <w:sz w:val="28"/>
        </w:rPr>
        <w:t>Болат Далдайұлы                  Энергетика және минералдық</w:t>
      </w:r>
    </w:p>
    <w:p>
      <w:pPr>
        <w:spacing w:after="0"/>
        <w:ind w:left="0"/>
        <w:jc w:val="both"/>
      </w:pPr>
      <w:r>
        <w:rPr>
          <w:rFonts w:ascii="Times New Roman"/>
          <w:b w:val="false"/>
          <w:i w:val="false"/>
          <w:color w:val="000000"/>
          <w:sz w:val="28"/>
        </w:rPr>
        <w:t>                                 ресурстар бiрiншi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Рябченко                       - Қазақстан Республикасының</w:t>
      </w:r>
    </w:p>
    <w:p>
      <w:pPr>
        <w:spacing w:after="0"/>
        <w:ind w:left="0"/>
        <w:jc w:val="both"/>
      </w:pPr>
      <w:r>
        <w:rPr>
          <w:rFonts w:ascii="Times New Roman"/>
          <w:b w:val="false"/>
          <w:i w:val="false"/>
          <w:color w:val="000000"/>
          <w:sz w:val="28"/>
        </w:rPr>
        <w:t>Олег Григорьевич                 Мәдениет, ақпарат және қоғамдық</w:t>
      </w:r>
    </w:p>
    <w:p>
      <w:pPr>
        <w:spacing w:after="0"/>
        <w:ind w:left="0"/>
        <w:jc w:val="both"/>
      </w:pPr>
      <w:r>
        <w:rPr>
          <w:rFonts w:ascii="Times New Roman"/>
          <w:b w:val="false"/>
          <w:i w:val="false"/>
          <w:color w:val="000000"/>
          <w:sz w:val="28"/>
        </w:rPr>
        <w:t>                                 келiсiм бiрiншi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Шнейдмюллер                    - Қазақстан Республикасының Көлiк</w:t>
      </w:r>
    </w:p>
    <w:p>
      <w:pPr>
        <w:spacing w:after="0"/>
        <w:ind w:left="0"/>
        <w:jc w:val="both"/>
      </w:pPr>
      <w:r>
        <w:rPr>
          <w:rFonts w:ascii="Times New Roman"/>
          <w:b w:val="false"/>
          <w:i w:val="false"/>
          <w:color w:val="000000"/>
          <w:sz w:val="28"/>
        </w:rPr>
        <w:t>Владимир Викторович              және коммуникациялар бiрiншi</w:t>
      </w:r>
    </w:p>
    <w:p>
      <w:pPr>
        <w:spacing w:after="0"/>
        <w:ind w:left="0"/>
        <w:jc w:val="both"/>
      </w:pPr>
      <w:r>
        <w:rPr>
          <w:rFonts w:ascii="Times New Roman"/>
          <w:b w:val="false"/>
          <w:i w:val="false"/>
          <w:color w:val="000000"/>
          <w:sz w:val="28"/>
        </w:rPr>
        <w:t>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Тәжияқов                       - Қазақстан Республикасының</w:t>
      </w:r>
    </w:p>
    <w:p>
      <w:pPr>
        <w:spacing w:after="0"/>
        <w:ind w:left="0"/>
        <w:jc w:val="both"/>
      </w:pPr>
      <w:r>
        <w:rPr>
          <w:rFonts w:ascii="Times New Roman"/>
          <w:b w:val="false"/>
          <w:i w:val="false"/>
          <w:color w:val="000000"/>
          <w:sz w:val="28"/>
        </w:rPr>
        <w:t>Бейсенғали Шамғалиұлы            Ұлттық Банкi төрағасының</w:t>
      </w:r>
    </w:p>
    <w:p>
      <w:pPr>
        <w:spacing w:after="0"/>
        <w:ind w:left="0"/>
        <w:jc w:val="both"/>
      </w:pPr>
      <w:r>
        <w:rPr>
          <w:rFonts w:ascii="Times New Roman"/>
          <w:b w:val="false"/>
          <w:i w:val="false"/>
          <w:color w:val="000000"/>
          <w:sz w:val="28"/>
        </w:rPr>
        <w:t>                                 орынбасары (келiсiм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Аймақов                        - Қазақстан Республикасының</w:t>
      </w:r>
    </w:p>
    <w:p>
      <w:pPr>
        <w:spacing w:after="0"/>
        <w:ind w:left="0"/>
        <w:jc w:val="both"/>
      </w:pPr>
      <w:r>
        <w:rPr>
          <w:rFonts w:ascii="Times New Roman"/>
          <w:b w:val="false"/>
          <w:i w:val="false"/>
          <w:color w:val="000000"/>
          <w:sz w:val="28"/>
        </w:rPr>
        <w:t>Бауыржан Жаңабекұлы              Экономика және сауда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Рахметов                       - Қазақстан Республикасының</w:t>
      </w:r>
    </w:p>
    <w:p>
      <w:pPr>
        <w:spacing w:after="0"/>
        <w:ind w:left="0"/>
        <w:jc w:val="both"/>
      </w:pPr>
      <w:r>
        <w:rPr>
          <w:rFonts w:ascii="Times New Roman"/>
          <w:b w:val="false"/>
          <w:i w:val="false"/>
          <w:color w:val="000000"/>
          <w:sz w:val="28"/>
        </w:rPr>
        <w:t>Нұрлан Құсайынұлы                Мемлекеттiк кiрiс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Өтеулина                       - Қазақстан Республикасының</w:t>
      </w:r>
    </w:p>
    <w:p>
      <w:pPr>
        <w:spacing w:after="0"/>
        <w:ind w:left="0"/>
        <w:jc w:val="both"/>
      </w:pPr>
      <w:r>
        <w:rPr>
          <w:rFonts w:ascii="Times New Roman"/>
          <w:b w:val="false"/>
          <w:i w:val="false"/>
          <w:color w:val="000000"/>
          <w:sz w:val="28"/>
        </w:rPr>
        <w:t>Хафиза Мұхтарқызы                Еңбек және халықты әлеуметтiк</w:t>
      </w:r>
    </w:p>
    <w:p>
      <w:pPr>
        <w:spacing w:after="0"/>
        <w:ind w:left="0"/>
        <w:jc w:val="both"/>
      </w:pPr>
      <w:r>
        <w:rPr>
          <w:rFonts w:ascii="Times New Roman"/>
          <w:b w:val="false"/>
          <w:i w:val="false"/>
          <w:color w:val="000000"/>
          <w:sz w:val="28"/>
        </w:rPr>
        <w:t>                                 қорғау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Шамсутдинов                    - Қазақстан Республикасының</w:t>
      </w:r>
    </w:p>
    <w:p>
      <w:pPr>
        <w:spacing w:after="0"/>
        <w:ind w:left="0"/>
        <w:jc w:val="both"/>
      </w:pPr>
      <w:r>
        <w:rPr>
          <w:rFonts w:ascii="Times New Roman"/>
          <w:b w:val="false"/>
          <w:i w:val="false"/>
          <w:color w:val="000000"/>
          <w:sz w:val="28"/>
        </w:rPr>
        <w:t>Ринат Шарафутдинович             Әдiлет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Ойнаров                        - Қазақстан Республикасының</w:t>
      </w:r>
    </w:p>
    <w:p>
      <w:pPr>
        <w:spacing w:after="0"/>
        <w:ind w:left="0"/>
        <w:jc w:val="both"/>
      </w:pPr>
      <w:r>
        <w:rPr>
          <w:rFonts w:ascii="Times New Roman"/>
          <w:b w:val="false"/>
          <w:i w:val="false"/>
          <w:color w:val="000000"/>
          <w:sz w:val="28"/>
        </w:rPr>
        <w:t>Азамат Рысқұлұлы                 Табиғи монополияларды реттеу,</w:t>
      </w:r>
    </w:p>
    <w:p>
      <w:pPr>
        <w:spacing w:after="0"/>
        <w:ind w:left="0"/>
        <w:jc w:val="both"/>
      </w:pPr>
      <w:r>
        <w:rPr>
          <w:rFonts w:ascii="Times New Roman"/>
          <w:b w:val="false"/>
          <w:i w:val="false"/>
          <w:color w:val="000000"/>
          <w:sz w:val="28"/>
        </w:rPr>
        <w:t>                                 бәсекелестiктi қорғау және шағын</w:t>
      </w:r>
    </w:p>
    <w:p>
      <w:pPr>
        <w:spacing w:after="0"/>
        <w:ind w:left="0"/>
        <w:jc w:val="both"/>
      </w:pPr>
      <w:r>
        <w:rPr>
          <w:rFonts w:ascii="Times New Roman"/>
          <w:b w:val="false"/>
          <w:i w:val="false"/>
          <w:color w:val="000000"/>
          <w:sz w:val="28"/>
        </w:rPr>
        <w:t>                                 бизнестi қолдау агенттiгi</w:t>
      </w:r>
    </w:p>
    <w:p>
      <w:pPr>
        <w:spacing w:after="0"/>
        <w:ind w:left="0"/>
        <w:jc w:val="both"/>
      </w:pPr>
      <w:r>
        <w:rPr>
          <w:rFonts w:ascii="Times New Roman"/>
          <w:b w:val="false"/>
          <w:i w:val="false"/>
          <w:color w:val="000000"/>
          <w:sz w:val="28"/>
        </w:rPr>
        <w:t>                                 төрағасының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Тоқаев                         - Қазақстан Республикасы Премьер-</w:t>
      </w:r>
    </w:p>
    <w:p>
      <w:pPr>
        <w:spacing w:after="0"/>
        <w:ind w:left="0"/>
        <w:jc w:val="both"/>
      </w:pPr>
      <w:r>
        <w:rPr>
          <w:rFonts w:ascii="Times New Roman"/>
          <w:b w:val="false"/>
          <w:i w:val="false"/>
          <w:color w:val="000000"/>
          <w:sz w:val="28"/>
        </w:rPr>
        <w:t>Акбар Қуанышбайұлы               Министрiнiң Кеңсесi Жиынтық</w:t>
      </w:r>
    </w:p>
    <w:p>
      <w:pPr>
        <w:spacing w:after="0"/>
        <w:ind w:left="0"/>
        <w:jc w:val="both"/>
      </w:pPr>
      <w:r>
        <w:rPr>
          <w:rFonts w:ascii="Times New Roman"/>
          <w:b w:val="false"/>
          <w:i w:val="false"/>
          <w:color w:val="000000"/>
          <w:sz w:val="28"/>
        </w:rPr>
        <w:t>                                 талдау бөлiмiнiң меңгерушiсi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Сұлтанов                       - Қазақстан Республикасы Қаржы</w:t>
      </w:r>
    </w:p>
    <w:p>
      <w:pPr>
        <w:spacing w:after="0"/>
        <w:ind w:left="0"/>
        <w:jc w:val="both"/>
      </w:pPr>
      <w:r>
        <w:rPr>
          <w:rFonts w:ascii="Times New Roman"/>
          <w:b w:val="false"/>
          <w:i w:val="false"/>
          <w:color w:val="000000"/>
          <w:sz w:val="28"/>
        </w:rPr>
        <w:t>Бақыт Тұрлыханұлы                министрлiгiнiң департамент</w:t>
      </w:r>
    </w:p>
    <w:p>
      <w:pPr>
        <w:spacing w:after="0"/>
        <w:ind w:left="0"/>
        <w:jc w:val="both"/>
      </w:pPr>
      <w:r>
        <w:rPr>
          <w:rFonts w:ascii="Times New Roman"/>
          <w:b w:val="false"/>
          <w:i w:val="false"/>
          <w:color w:val="000000"/>
          <w:sz w:val="28"/>
        </w:rPr>
        <w:t>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Мүсенова                       - Қазақстан Республикасы</w:t>
      </w:r>
    </w:p>
    <w:p>
      <w:pPr>
        <w:spacing w:after="0"/>
        <w:ind w:left="0"/>
        <w:jc w:val="both"/>
      </w:pPr>
      <w:r>
        <w:rPr>
          <w:rFonts w:ascii="Times New Roman"/>
          <w:b w:val="false"/>
          <w:i w:val="false"/>
          <w:color w:val="000000"/>
          <w:sz w:val="28"/>
        </w:rPr>
        <w:t xml:space="preserve">Галина Ақайқызы                  Экономика және сауда </w:t>
      </w:r>
    </w:p>
    <w:p>
      <w:pPr>
        <w:spacing w:after="0"/>
        <w:ind w:left="0"/>
        <w:jc w:val="both"/>
      </w:pPr>
      <w:r>
        <w:rPr>
          <w:rFonts w:ascii="Times New Roman"/>
          <w:b w:val="false"/>
          <w:i w:val="false"/>
          <w:color w:val="000000"/>
          <w:sz w:val="28"/>
        </w:rPr>
        <w:t>                                 министрлiгiнiң департамент</w:t>
      </w:r>
    </w:p>
    <w:p>
      <w:pPr>
        <w:spacing w:after="0"/>
        <w:ind w:left="0"/>
        <w:jc w:val="both"/>
      </w:pPr>
      <w:r>
        <w:rPr>
          <w:rFonts w:ascii="Times New Roman"/>
          <w:b w:val="false"/>
          <w:i w:val="false"/>
          <w:color w:val="000000"/>
          <w:sz w:val="28"/>
        </w:rPr>
        <w:t>                                 директоры, хатшы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Республикасының тиiстi орталық және жергiлiктi атқарушы органдарының, сондай-ақ өзге де мемлекеттiк органдарының (келiсiм бойынша) басшылары 2002 жылғы 11 наурызға дейiн жұмыс тобына, сондай-ақ Қазақстан Республикасының Экономика және сауда министрлiгiне 1, 2 және 3-қосымшаларға сәйкес өздерiнiң материалдарын берсiн. </w:t>
      </w:r>
      <w:r>
        <w:br/>
      </w:r>
      <w:r>
        <w:rPr>
          <w:rFonts w:ascii="Times New Roman"/>
          <w:b w:val="false"/>
          <w:i w:val="false"/>
          <w:color w:val="000000"/>
          <w:sz w:val="28"/>
        </w:rPr>
        <w:t xml:space="preserve">
      3. Жұмыс тобына белгiленген тәртiппен: </w:t>
      </w:r>
      <w:r>
        <w:br/>
      </w:r>
      <w:r>
        <w:rPr>
          <w:rFonts w:ascii="Times New Roman"/>
          <w:b w:val="false"/>
          <w:i w:val="false"/>
          <w:color w:val="000000"/>
          <w:sz w:val="28"/>
        </w:rPr>
        <w:t xml:space="preserve">
      жұмыс тобының құзыретiне кiретiн мәселелер бойынша орталық атқарушы органдардың және өзге де мемлекеттiк органдардың (келiсiм бойынша) мамандарын тартуға, сондай-ақ Бағдарлама мен Жоспардың жобаларын әзiрлеу үшiн қажеттi ақпаратты сұратуға құқық берiлсiн;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жұмыс тобы Бағдарлама мен Жоспардың жобаларын әзiрлесiн және 2002 </w:t>
      </w:r>
    </w:p>
    <w:p>
      <w:pPr>
        <w:spacing w:after="0"/>
        <w:ind w:left="0"/>
        <w:jc w:val="both"/>
      </w:pPr>
      <w:r>
        <w:rPr>
          <w:rFonts w:ascii="Times New Roman"/>
          <w:b w:val="false"/>
          <w:i w:val="false"/>
          <w:color w:val="000000"/>
          <w:sz w:val="28"/>
        </w:rPr>
        <w:t xml:space="preserve">жылғы 18 наурызға дейiнгi мерзiмде Қазақстан Республикасы Үкiметiнiң </w:t>
      </w:r>
    </w:p>
    <w:p>
      <w:pPr>
        <w:spacing w:after="0"/>
        <w:ind w:left="0"/>
        <w:jc w:val="both"/>
      </w:pPr>
      <w:r>
        <w:rPr>
          <w:rFonts w:ascii="Times New Roman"/>
          <w:b w:val="false"/>
          <w:i w:val="false"/>
          <w:color w:val="000000"/>
          <w:sz w:val="28"/>
        </w:rPr>
        <w:t>қарауына енгiзсiн.</w:t>
      </w:r>
    </w:p>
    <w:p>
      <w:pPr>
        <w:spacing w:after="0"/>
        <w:ind w:left="0"/>
        <w:jc w:val="both"/>
      </w:pPr>
      <w:r>
        <w:rPr>
          <w:rFonts w:ascii="Times New Roman"/>
          <w:b w:val="false"/>
          <w:i w:val="false"/>
          <w:color w:val="000000"/>
          <w:sz w:val="28"/>
        </w:rPr>
        <w:t xml:space="preserve">     4. Қазақстан Республикасының Экономика және сауда министрлiгi </w:t>
      </w:r>
    </w:p>
    <w:p>
      <w:pPr>
        <w:spacing w:after="0"/>
        <w:ind w:left="0"/>
        <w:jc w:val="both"/>
      </w:pPr>
      <w:r>
        <w:rPr>
          <w:rFonts w:ascii="Times New Roman"/>
          <w:b w:val="false"/>
          <w:i w:val="false"/>
          <w:color w:val="000000"/>
          <w:sz w:val="28"/>
        </w:rPr>
        <w:t xml:space="preserve">Бағдарламаны Қазақстан Республикасының Президентi бекiткеннен кейiн екi </w:t>
      </w:r>
    </w:p>
    <w:p>
      <w:pPr>
        <w:spacing w:after="0"/>
        <w:ind w:left="0"/>
        <w:jc w:val="both"/>
      </w:pPr>
      <w:r>
        <w:rPr>
          <w:rFonts w:ascii="Times New Roman"/>
          <w:b w:val="false"/>
          <w:i w:val="false"/>
          <w:color w:val="000000"/>
          <w:sz w:val="28"/>
        </w:rPr>
        <w:t xml:space="preserve">апта мерзiмде белгiленген тәртiппен Қазақстан Республикасы Yкiметiнiң </w:t>
      </w:r>
    </w:p>
    <w:p>
      <w:pPr>
        <w:spacing w:after="0"/>
        <w:ind w:left="0"/>
        <w:jc w:val="both"/>
      </w:pPr>
      <w:r>
        <w:rPr>
          <w:rFonts w:ascii="Times New Roman"/>
          <w:b w:val="false"/>
          <w:i w:val="false"/>
          <w:color w:val="000000"/>
          <w:sz w:val="28"/>
        </w:rPr>
        <w:t>қарауына оны iске асыру жөнiндегi Iс-шаралар жоспарын енгiзсiн.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2002 жылғы 27 ақпандағы</w:t>
      </w:r>
    </w:p>
    <w:p>
      <w:pPr>
        <w:spacing w:after="0"/>
        <w:ind w:left="0"/>
        <w:jc w:val="both"/>
      </w:pPr>
      <w:r>
        <w:rPr>
          <w:rFonts w:ascii="Times New Roman"/>
          <w:b w:val="false"/>
          <w:i w:val="false"/>
          <w:color w:val="000000"/>
          <w:sz w:val="28"/>
        </w:rPr>
        <w:t>                                                   N 11 өкiмiне</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Yкiметтiң 2002-2004 жылдарға арналған iс-қимыл бағдарламасы</w:t>
      </w:r>
    </w:p>
    <w:p>
      <w:pPr>
        <w:spacing w:after="0"/>
        <w:ind w:left="0"/>
        <w:jc w:val="both"/>
      </w:pPr>
      <w:r>
        <w:rPr>
          <w:rFonts w:ascii="Times New Roman"/>
          <w:b w:val="false"/>
          <w:i w:val="false"/>
          <w:color w:val="000000"/>
          <w:sz w:val="28"/>
        </w:rPr>
        <w:t>      жобасының бөлiмдерi бойынша материалдар ұсынуға қойылатын</w:t>
      </w:r>
    </w:p>
    <w:p>
      <w:pPr>
        <w:spacing w:after="0"/>
        <w:ind w:left="0"/>
        <w:jc w:val="both"/>
      </w:pPr>
      <w:r>
        <w:rPr>
          <w:rFonts w:ascii="Times New Roman"/>
          <w:b w:val="false"/>
          <w:i w:val="false"/>
          <w:color w:val="000000"/>
          <w:sz w:val="28"/>
        </w:rPr>
        <w:t>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Ұсыныстар 2002 жылғы 25 ақпанда Парламент мақұлдаған Үкiметтiң 2002-2004 жылдарға арналған бағдарламасы туралы баяндамаға (бұдан әрi - Баяндама) негiзделуi тиiс. Ұсыныстар Мемлекет басшысының 2002 жылға арналған Жолдауында, 2001 жылғы 16 желтоқсанда Қазақстан Республикасы тәуелсiздiгiнiң 10 жылдығына арналған салтанатты жиналыста, 2002 жылғы 25 қаңтарда аймақтар әкiмдерiмен болған кеңесте сөйлеген сөздерiнде берген тапсырмаларын ескеруi тиiс. </w:t>
      </w:r>
      <w:r>
        <w:br/>
      </w:r>
      <w:r>
        <w:rPr>
          <w:rFonts w:ascii="Times New Roman"/>
          <w:b w:val="false"/>
          <w:i w:val="false"/>
          <w:color w:val="000000"/>
          <w:sz w:val="28"/>
        </w:rPr>
        <w:t xml:space="preserve">
      Ұсынылатын шаралар Баяндамада баяндалған мақсаттарға және басым мiндеттерге (2-бөлiм) қол жеткiзудi қамтамасыз етуi, нақты iс-шараларды, оларды жүзеге асырудың нысандары мен әдiстерiн қамтуы тиiс. </w:t>
      </w:r>
      <w:r>
        <w:br/>
      </w:r>
      <w:r>
        <w:rPr>
          <w:rFonts w:ascii="Times New Roman"/>
          <w:b w:val="false"/>
          <w:i w:val="false"/>
          <w:color w:val="000000"/>
          <w:sz w:val="28"/>
        </w:rPr>
        <w:t xml:space="preserve">
      Материалдар қысқа, анық және кешендi баяндалсын. Орындаудың кезеңдiлiгi мен айқындылығы ескерiлсiн. Iс-шаралар: </w:t>
      </w:r>
      <w:r>
        <w:br/>
      </w:r>
      <w:r>
        <w:rPr>
          <w:rFonts w:ascii="Times New Roman"/>
          <w:b w:val="false"/>
          <w:i w:val="false"/>
          <w:color w:val="000000"/>
          <w:sz w:val="28"/>
        </w:rPr>
        <w:t xml:space="preserve">
      үкiметтiң; </w:t>
      </w:r>
      <w:r>
        <w:br/>
      </w:r>
      <w:r>
        <w:rPr>
          <w:rFonts w:ascii="Times New Roman"/>
          <w:b w:val="false"/>
          <w:i w:val="false"/>
          <w:color w:val="000000"/>
          <w:sz w:val="28"/>
        </w:rPr>
        <w:t xml:space="preserve">
      министрлiктердiң, агенттiктердiң; </w:t>
      </w:r>
      <w:r>
        <w:br/>
      </w:r>
      <w:r>
        <w:rPr>
          <w:rFonts w:ascii="Times New Roman"/>
          <w:b w:val="false"/>
          <w:i w:val="false"/>
          <w:color w:val="000000"/>
          <w:sz w:val="28"/>
        </w:rPr>
        <w:t xml:space="preserve">
      облыстардың, Астана және Алматы қалаларының әкiмдерi құзыретiнiң деңгейi бойынша жiктелсiн. </w:t>
      </w:r>
      <w:r>
        <w:br/>
      </w:r>
      <w:r>
        <w:rPr>
          <w:rFonts w:ascii="Times New Roman"/>
          <w:b w:val="false"/>
          <w:i w:val="false"/>
          <w:color w:val="000000"/>
          <w:sz w:val="28"/>
        </w:rPr>
        <w:t xml:space="preserve">
      Материалдар қағазға басылған және электрондық нұсқада ұсынылуы тиiс. </w:t>
      </w:r>
      <w:r>
        <w:br/>
      </w:r>
      <w:r>
        <w:rPr>
          <w:rFonts w:ascii="Times New Roman"/>
          <w:b w:val="false"/>
          <w:i w:val="false"/>
          <w:color w:val="000000"/>
          <w:sz w:val="28"/>
        </w:rPr>
        <w:t xml:space="preserve">
      Қарiп - 14-мөлшер, қазақ тiлiнде: Тiмеs Каzакh, орыс тiлiнде: Тiмеs New Rомаn. Жол аралығы - бiр жарым интервал. Бөлiмдер бойынша жауапты орындаушылардың деректерi (телефон, факс, е-маil) көрсетiлуi тиiс. </w:t>
      </w:r>
      <w:r>
        <w:br/>
      </w:r>
      <w:r>
        <w:rPr>
          <w:rFonts w:ascii="Times New Roman"/>
          <w:b w:val="false"/>
          <w:i w:val="false"/>
          <w:color w:val="000000"/>
          <w:sz w:val="28"/>
        </w:rPr>
        <w:t>
 </w:t>
      </w:r>
      <w:r>
        <w:br/>
      </w:r>
      <w:r>
        <w:rPr>
          <w:rFonts w:ascii="Times New Roman"/>
          <w:b w:val="false"/>
          <w:i w:val="false"/>
          <w:color w:val="000000"/>
          <w:sz w:val="28"/>
        </w:rPr>
        <w:t xml:space="preserve">
      Ұсыну форматы </w:t>
      </w:r>
      <w:r>
        <w:br/>
      </w:r>
      <w:r>
        <w:rPr>
          <w:rFonts w:ascii="Times New Roman"/>
          <w:b w:val="false"/>
          <w:i w:val="false"/>
          <w:color w:val="000000"/>
          <w:sz w:val="28"/>
        </w:rPr>
        <w:t xml:space="preserve">
      Бөлiмнiң (тараудың, тармақтың) атауы </w:t>
      </w:r>
      <w:r>
        <w:br/>
      </w:r>
      <w:r>
        <w:rPr>
          <w:rFonts w:ascii="Times New Roman"/>
          <w:b w:val="false"/>
          <w:i w:val="false"/>
          <w:color w:val="000000"/>
          <w:sz w:val="28"/>
        </w:rPr>
        <w:t xml:space="preserve">
      2002 жылғы 25 ақпанда Қазақстан Республикасының Парламентi мақұлдаған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Қазақстан Республикасы Үкiметiнiң 2002-2004 жылдарға арналған бағдарламасы </w:t>
      </w:r>
    </w:p>
    <w:p>
      <w:pPr>
        <w:spacing w:after="0"/>
        <w:ind w:left="0"/>
        <w:jc w:val="both"/>
      </w:pPr>
      <w:r>
        <w:rPr>
          <w:rFonts w:ascii="Times New Roman"/>
          <w:b w:val="false"/>
          <w:i w:val="false"/>
          <w:color w:val="000000"/>
          <w:sz w:val="28"/>
        </w:rPr>
        <w:t>туралы баяндаманың мазмұнына 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Мақсаттар мен міндеттер</w:t>
      </w:r>
    </w:p>
    <w:p>
      <w:pPr>
        <w:spacing w:after="0"/>
        <w:ind w:left="0"/>
        <w:jc w:val="both"/>
      </w:pPr>
      <w:r>
        <w:rPr>
          <w:rFonts w:ascii="Times New Roman"/>
          <w:b w:val="false"/>
          <w:i w:val="false"/>
          <w:color w:val="000000"/>
          <w:sz w:val="28"/>
        </w:rPr>
        <w:t xml:space="preserve">     Баяндаманың тиісті бөлімі (тарауы, тармағы) бойынша іс-қимылдың </w:t>
      </w:r>
    </w:p>
    <w:p>
      <w:pPr>
        <w:spacing w:after="0"/>
        <w:ind w:left="0"/>
        <w:jc w:val="both"/>
      </w:pPr>
      <w:r>
        <w:rPr>
          <w:rFonts w:ascii="Times New Roman"/>
          <w:b w:val="false"/>
          <w:i w:val="false"/>
          <w:color w:val="000000"/>
          <w:sz w:val="28"/>
        </w:rPr>
        <w:t xml:space="preserve">бірінші кезекті және орта мерзімді бағыттары басшылыққа алына отырып, </w:t>
      </w:r>
    </w:p>
    <w:p>
      <w:pPr>
        <w:spacing w:after="0"/>
        <w:ind w:left="0"/>
        <w:jc w:val="both"/>
      </w:pPr>
      <w:r>
        <w:rPr>
          <w:rFonts w:ascii="Times New Roman"/>
          <w:b w:val="false"/>
          <w:i w:val="false"/>
          <w:color w:val="000000"/>
          <w:sz w:val="28"/>
        </w:rPr>
        <w:t>нақты тұжырымдалуы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Қолдағы бар ресурстар</w:t>
      </w:r>
    </w:p>
    <w:p>
      <w:pPr>
        <w:spacing w:after="0"/>
        <w:ind w:left="0"/>
        <w:jc w:val="both"/>
      </w:pPr>
      <w:r>
        <w:rPr>
          <w:rFonts w:ascii="Times New Roman"/>
          <w:b w:val="false"/>
          <w:i w:val="false"/>
          <w:color w:val="000000"/>
          <w:sz w:val="28"/>
        </w:rPr>
        <w:t xml:space="preserve">     Орындау үшін сүйеніш негіздің; оң және теріс үрдістердің; </w:t>
      </w:r>
    </w:p>
    <w:p>
      <w:pPr>
        <w:spacing w:after="0"/>
        <w:ind w:left="0"/>
        <w:jc w:val="both"/>
      </w:pPr>
      <w:r>
        <w:rPr>
          <w:rFonts w:ascii="Times New Roman"/>
          <w:b w:val="false"/>
          <w:i w:val="false"/>
          <w:color w:val="000000"/>
          <w:sz w:val="28"/>
        </w:rPr>
        <w:t xml:space="preserve">қолданылған, бірақ аяқталмаған шаралардың, сондай-ақ қолда бар </w:t>
      </w:r>
    </w:p>
    <w:p>
      <w:pPr>
        <w:spacing w:after="0"/>
        <w:ind w:left="0"/>
        <w:jc w:val="both"/>
      </w:pPr>
      <w:r>
        <w:rPr>
          <w:rFonts w:ascii="Times New Roman"/>
          <w:b w:val="false"/>
          <w:i w:val="false"/>
          <w:color w:val="000000"/>
          <w:sz w:val="28"/>
        </w:rPr>
        <w:t>пайдаланылмаған резервтердің қысқаша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Мақсатқа жету жолдары</w:t>
      </w:r>
    </w:p>
    <w:p>
      <w:pPr>
        <w:spacing w:after="0"/>
        <w:ind w:left="0"/>
        <w:jc w:val="both"/>
      </w:pPr>
      <w:r>
        <w:rPr>
          <w:rFonts w:ascii="Times New Roman"/>
          <w:b w:val="false"/>
          <w:i w:val="false"/>
          <w:color w:val="000000"/>
          <w:sz w:val="28"/>
        </w:rPr>
        <w:t>     Қажетті нақты іс-шаралар:</w:t>
      </w:r>
    </w:p>
    <w:p>
      <w:pPr>
        <w:spacing w:after="0"/>
        <w:ind w:left="0"/>
        <w:jc w:val="both"/>
      </w:pPr>
      <w:r>
        <w:rPr>
          <w:rFonts w:ascii="Times New Roman"/>
          <w:b w:val="false"/>
          <w:i w:val="false"/>
          <w:color w:val="000000"/>
          <w:sz w:val="28"/>
        </w:rPr>
        <w:t>     орындалу нысаны;</w:t>
      </w:r>
    </w:p>
    <w:p>
      <w:pPr>
        <w:spacing w:after="0"/>
        <w:ind w:left="0"/>
        <w:jc w:val="both"/>
      </w:pPr>
      <w:r>
        <w:rPr>
          <w:rFonts w:ascii="Times New Roman"/>
          <w:b w:val="false"/>
          <w:i w:val="false"/>
          <w:color w:val="000000"/>
          <w:sz w:val="28"/>
        </w:rPr>
        <w:t>     кезеңділігі;</w:t>
      </w:r>
    </w:p>
    <w:p>
      <w:pPr>
        <w:spacing w:after="0"/>
        <w:ind w:left="0"/>
        <w:jc w:val="both"/>
      </w:pPr>
      <w:r>
        <w:rPr>
          <w:rFonts w:ascii="Times New Roman"/>
          <w:b w:val="false"/>
          <w:i w:val="false"/>
          <w:color w:val="000000"/>
          <w:sz w:val="28"/>
        </w:rPr>
        <w:t>     аймақтық, салалық және сектораралық қырлары;</w:t>
      </w:r>
    </w:p>
    <w:p>
      <w:pPr>
        <w:spacing w:after="0"/>
        <w:ind w:left="0"/>
        <w:jc w:val="both"/>
      </w:pPr>
      <w:r>
        <w:rPr>
          <w:rFonts w:ascii="Times New Roman"/>
          <w:b w:val="false"/>
          <w:i w:val="false"/>
          <w:color w:val="000000"/>
          <w:sz w:val="28"/>
        </w:rPr>
        <w:t>     салааралық және аймақаралық өзара іс-қимылдар тәсілдері;</w:t>
      </w:r>
    </w:p>
    <w:p>
      <w:pPr>
        <w:spacing w:after="0"/>
        <w:ind w:left="0"/>
        <w:jc w:val="both"/>
      </w:pPr>
      <w:r>
        <w:rPr>
          <w:rFonts w:ascii="Times New Roman"/>
          <w:b w:val="false"/>
          <w:i w:val="false"/>
          <w:color w:val="000000"/>
          <w:sz w:val="28"/>
        </w:rPr>
        <w:t>     нормативтік құқықтық қамтамасыз ету;</w:t>
      </w:r>
    </w:p>
    <w:p>
      <w:pPr>
        <w:spacing w:after="0"/>
        <w:ind w:left="0"/>
        <w:jc w:val="both"/>
      </w:pPr>
      <w:r>
        <w:rPr>
          <w:rFonts w:ascii="Times New Roman"/>
          <w:b w:val="false"/>
          <w:i w:val="false"/>
          <w:color w:val="000000"/>
          <w:sz w:val="28"/>
        </w:rPr>
        <w:t xml:space="preserve">     қажет болған ретте қаржылық ресурстар, қаржыландырудың болжамды </w:t>
      </w:r>
    </w:p>
    <w:p>
      <w:pPr>
        <w:spacing w:after="0"/>
        <w:ind w:left="0"/>
        <w:jc w:val="both"/>
      </w:pPr>
      <w:r>
        <w:rPr>
          <w:rFonts w:ascii="Times New Roman"/>
          <w:b w:val="false"/>
          <w:i w:val="false"/>
          <w:color w:val="000000"/>
          <w:sz w:val="28"/>
        </w:rPr>
        <w:t xml:space="preserve">көздері; орындалуын бақылауды ұйымдастыру тәсілдері көрсетіле отырып, </w:t>
      </w:r>
    </w:p>
    <w:p>
      <w:pPr>
        <w:spacing w:after="0"/>
        <w:ind w:left="0"/>
        <w:jc w:val="both"/>
      </w:pPr>
      <w:r>
        <w:rPr>
          <w:rFonts w:ascii="Times New Roman"/>
          <w:b w:val="false"/>
          <w:i w:val="false"/>
          <w:color w:val="000000"/>
          <w:sz w:val="28"/>
        </w:rPr>
        <w:t>сипатталады.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2002 жылғы 27 ақпандағы</w:t>
      </w:r>
    </w:p>
    <w:p>
      <w:pPr>
        <w:spacing w:after="0"/>
        <w:ind w:left="0"/>
        <w:jc w:val="both"/>
      </w:pPr>
      <w:r>
        <w:rPr>
          <w:rFonts w:ascii="Times New Roman"/>
          <w:b w:val="false"/>
          <w:i w:val="false"/>
          <w:color w:val="000000"/>
          <w:sz w:val="28"/>
        </w:rPr>
        <w:t>                                                   N 11 өкiмiне</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Yкiметінiң 2002-2004 жылдарға арналған</w:t>
      </w:r>
    </w:p>
    <w:p>
      <w:pPr>
        <w:spacing w:after="0"/>
        <w:ind w:left="0"/>
        <w:jc w:val="both"/>
      </w:pPr>
      <w:r>
        <w:rPr>
          <w:rFonts w:ascii="Times New Roman"/>
          <w:b w:val="false"/>
          <w:i w:val="false"/>
          <w:color w:val="000000"/>
          <w:sz w:val="28"/>
        </w:rPr>
        <w:t>                iс-қимыл бағдарламасы жобасының бөлiмдерiне</w:t>
      </w:r>
    </w:p>
    <w:p>
      <w:pPr>
        <w:spacing w:after="0"/>
        <w:ind w:left="0"/>
        <w:jc w:val="both"/>
      </w:pPr>
      <w:r>
        <w:rPr>
          <w:rFonts w:ascii="Times New Roman"/>
          <w:b w:val="false"/>
          <w:i w:val="false"/>
          <w:color w:val="000000"/>
          <w:sz w:val="28"/>
        </w:rPr>
        <w:t>                          жауапты орындаушыларды</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Бағдарламаның бөлімдері                Жауапты орындаушылары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Үкімет                        Экономика және сауда министрлігі</w:t>
      </w:r>
    </w:p>
    <w:p>
      <w:pPr>
        <w:spacing w:after="0"/>
        <w:ind w:left="0"/>
        <w:jc w:val="both"/>
      </w:pPr>
      <w:r>
        <w:rPr>
          <w:rFonts w:ascii="Times New Roman"/>
          <w:b w:val="false"/>
          <w:i w:val="false"/>
          <w:color w:val="000000"/>
          <w:sz w:val="28"/>
        </w:rPr>
        <w:t>     Бағдарламасының мақсаты</w:t>
      </w:r>
    </w:p>
    <w:p>
      <w:pPr>
        <w:spacing w:after="0"/>
        <w:ind w:left="0"/>
        <w:jc w:val="both"/>
      </w:pPr>
      <w:r>
        <w:rPr>
          <w:rFonts w:ascii="Times New Roman"/>
          <w:b w:val="false"/>
          <w:i w:val="false"/>
          <w:color w:val="000000"/>
          <w:sz w:val="28"/>
        </w:rPr>
        <w:t>     мен басым міндеттері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Кәсіби Үкімет               Экономика және сауда министрлігі,</w:t>
      </w:r>
    </w:p>
    <w:p>
      <w:pPr>
        <w:spacing w:after="0"/>
        <w:ind w:left="0"/>
        <w:jc w:val="both"/>
      </w:pPr>
      <w:r>
        <w:rPr>
          <w:rFonts w:ascii="Times New Roman"/>
          <w:b w:val="false"/>
          <w:i w:val="false"/>
          <w:color w:val="000000"/>
          <w:sz w:val="28"/>
        </w:rPr>
        <w:t>                                      Әділет министрлігі, Стратегиялық</w:t>
      </w:r>
    </w:p>
    <w:p>
      <w:pPr>
        <w:spacing w:after="0"/>
        <w:ind w:left="0"/>
        <w:jc w:val="both"/>
      </w:pPr>
      <w:r>
        <w:rPr>
          <w:rFonts w:ascii="Times New Roman"/>
          <w:b w:val="false"/>
          <w:i w:val="false"/>
          <w:color w:val="000000"/>
          <w:sz w:val="28"/>
        </w:rPr>
        <w:t>                                      жоспарлау жөніндегі агенттік</w:t>
      </w:r>
    </w:p>
    <w:p>
      <w:pPr>
        <w:spacing w:after="0"/>
        <w:ind w:left="0"/>
        <w:jc w:val="both"/>
      </w:pPr>
      <w:r>
        <w:rPr>
          <w:rFonts w:ascii="Times New Roman"/>
          <w:b w:val="false"/>
          <w:i w:val="false"/>
          <w:color w:val="000000"/>
          <w:sz w:val="28"/>
        </w:rPr>
        <w:t>                                      (келісім бойынша), Мемлекеттік</w:t>
      </w:r>
    </w:p>
    <w:p>
      <w:pPr>
        <w:spacing w:after="0"/>
        <w:ind w:left="0"/>
        <w:jc w:val="both"/>
      </w:pPr>
      <w:r>
        <w:rPr>
          <w:rFonts w:ascii="Times New Roman"/>
          <w:b w:val="false"/>
          <w:i w:val="false"/>
          <w:color w:val="000000"/>
          <w:sz w:val="28"/>
        </w:rPr>
        <w:t>                                      қызмет істері жөніндегі агенттік</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Мемлекеттік басқару         Экономика және сауда министрлігі,</w:t>
      </w:r>
    </w:p>
    <w:p>
      <w:pPr>
        <w:spacing w:after="0"/>
        <w:ind w:left="0"/>
        <w:jc w:val="both"/>
      </w:pPr>
      <w:r>
        <w:rPr>
          <w:rFonts w:ascii="Times New Roman"/>
          <w:b w:val="false"/>
          <w:i w:val="false"/>
          <w:color w:val="000000"/>
          <w:sz w:val="28"/>
        </w:rPr>
        <w:t xml:space="preserve">     органдарының функциялары         Қаржы министрлігі, Әділет            </w:t>
      </w:r>
    </w:p>
    <w:p>
      <w:pPr>
        <w:spacing w:after="0"/>
        <w:ind w:left="0"/>
        <w:jc w:val="both"/>
      </w:pPr>
      <w:r>
        <w:rPr>
          <w:rFonts w:ascii="Times New Roman"/>
          <w:b w:val="false"/>
          <w:i w:val="false"/>
          <w:color w:val="000000"/>
          <w:sz w:val="28"/>
        </w:rPr>
        <w:t>     мен өкілеттіктерін               министрлігі, Стратегиялық</w:t>
      </w:r>
    </w:p>
    <w:p>
      <w:pPr>
        <w:spacing w:after="0"/>
        <w:ind w:left="0"/>
        <w:jc w:val="both"/>
      </w:pPr>
      <w:r>
        <w:rPr>
          <w:rFonts w:ascii="Times New Roman"/>
          <w:b w:val="false"/>
          <w:i w:val="false"/>
          <w:color w:val="000000"/>
          <w:sz w:val="28"/>
        </w:rPr>
        <w:t>     айқындау және ажырату             жоспарлау жөніндегі агенттік</w:t>
      </w:r>
    </w:p>
    <w:p>
      <w:pPr>
        <w:spacing w:after="0"/>
        <w:ind w:left="0"/>
        <w:jc w:val="both"/>
      </w:pPr>
      <w:r>
        <w:rPr>
          <w:rFonts w:ascii="Times New Roman"/>
          <w:b w:val="false"/>
          <w:i w:val="false"/>
          <w:color w:val="000000"/>
          <w:sz w:val="28"/>
        </w:rPr>
        <w:t xml:space="preserve">                                      (келісім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Мемлекеттік активтерді      Қаржы министрлігі, Экономика</w:t>
      </w:r>
    </w:p>
    <w:p>
      <w:pPr>
        <w:spacing w:after="0"/>
        <w:ind w:left="0"/>
        <w:jc w:val="both"/>
      </w:pPr>
      <w:r>
        <w:rPr>
          <w:rFonts w:ascii="Times New Roman"/>
          <w:b w:val="false"/>
          <w:i w:val="false"/>
          <w:color w:val="000000"/>
          <w:sz w:val="28"/>
        </w:rPr>
        <w:t>     басқару                          және сауда министрлігі,</w:t>
      </w:r>
    </w:p>
    <w:p>
      <w:pPr>
        <w:spacing w:after="0"/>
        <w:ind w:left="0"/>
        <w:jc w:val="both"/>
      </w:pPr>
      <w:r>
        <w:rPr>
          <w:rFonts w:ascii="Times New Roman"/>
          <w:b w:val="false"/>
          <w:i w:val="false"/>
          <w:color w:val="000000"/>
          <w:sz w:val="28"/>
        </w:rPr>
        <w:t>                                      Энергетика және минералдық</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Баға және тариф             Табиғи монополияларды реттеу,</w:t>
      </w:r>
    </w:p>
    <w:p>
      <w:pPr>
        <w:spacing w:after="0"/>
        <w:ind w:left="0"/>
        <w:jc w:val="both"/>
      </w:pPr>
      <w:r>
        <w:rPr>
          <w:rFonts w:ascii="Times New Roman"/>
          <w:b w:val="false"/>
          <w:i w:val="false"/>
          <w:color w:val="000000"/>
          <w:sz w:val="28"/>
        </w:rPr>
        <w:t>     саясаты                          бәсекелестікті қорғау және шағын</w:t>
      </w:r>
    </w:p>
    <w:p>
      <w:pPr>
        <w:spacing w:after="0"/>
        <w:ind w:left="0"/>
        <w:jc w:val="both"/>
      </w:pPr>
      <w:r>
        <w:rPr>
          <w:rFonts w:ascii="Times New Roman"/>
          <w:b w:val="false"/>
          <w:i w:val="false"/>
          <w:color w:val="000000"/>
          <w:sz w:val="28"/>
        </w:rPr>
        <w:t>                                      бизнесті қолдау жөніндегі</w:t>
      </w:r>
    </w:p>
    <w:p>
      <w:pPr>
        <w:spacing w:after="0"/>
        <w:ind w:left="0"/>
        <w:jc w:val="both"/>
      </w:pPr>
      <w:r>
        <w:rPr>
          <w:rFonts w:ascii="Times New Roman"/>
          <w:b w:val="false"/>
          <w:i w:val="false"/>
          <w:color w:val="000000"/>
          <w:sz w:val="28"/>
        </w:rPr>
        <w:t xml:space="preserve">                                      агенттік, Энергетика және </w:t>
      </w:r>
    </w:p>
    <w:p>
      <w:pPr>
        <w:spacing w:after="0"/>
        <w:ind w:left="0"/>
        <w:jc w:val="both"/>
      </w:pPr>
      <w:r>
        <w:rPr>
          <w:rFonts w:ascii="Times New Roman"/>
          <w:b w:val="false"/>
          <w:i w:val="false"/>
          <w:color w:val="000000"/>
          <w:sz w:val="28"/>
        </w:rPr>
        <w:t>                                      минералдық ресурстар министрлігі,</w:t>
      </w:r>
    </w:p>
    <w:p>
      <w:pPr>
        <w:spacing w:after="0"/>
        <w:ind w:left="0"/>
        <w:jc w:val="both"/>
      </w:pPr>
      <w:r>
        <w:rPr>
          <w:rFonts w:ascii="Times New Roman"/>
          <w:b w:val="false"/>
          <w:i w:val="false"/>
          <w:color w:val="000000"/>
          <w:sz w:val="28"/>
        </w:rPr>
        <w:t>                                      Көлік және коммуникациялар</w:t>
      </w:r>
    </w:p>
    <w:p>
      <w:pPr>
        <w:spacing w:after="0"/>
        <w:ind w:left="0"/>
        <w:jc w:val="both"/>
      </w:pPr>
      <w:r>
        <w:rPr>
          <w:rFonts w:ascii="Times New Roman"/>
          <w:b w:val="false"/>
          <w:i w:val="false"/>
          <w:color w:val="000000"/>
          <w:sz w:val="28"/>
        </w:rPr>
        <w:t>                                      министрлігі, облыстардың,</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Қоршаған ортаны             Табиғи ресурстар және қоршаған</w:t>
      </w:r>
    </w:p>
    <w:p>
      <w:pPr>
        <w:spacing w:after="0"/>
        <w:ind w:left="0"/>
        <w:jc w:val="both"/>
      </w:pPr>
      <w:r>
        <w:rPr>
          <w:rFonts w:ascii="Times New Roman"/>
          <w:b w:val="false"/>
          <w:i w:val="false"/>
          <w:color w:val="000000"/>
          <w:sz w:val="28"/>
        </w:rPr>
        <w:t>     қорғау және табиғат              ортаны қорғау министрлігі,</w:t>
      </w:r>
    </w:p>
    <w:p>
      <w:pPr>
        <w:spacing w:after="0"/>
        <w:ind w:left="0"/>
        <w:jc w:val="both"/>
      </w:pPr>
      <w:r>
        <w:rPr>
          <w:rFonts w:ascii="Times New Roman"/>
          <w:b w:val="false"/>
          <w:i w:val="false"/>
          <w:color w:val="000000"/>
          <w:sz w:val="28"/>
        </w:rPr>
        <w:t>     пайдалану                        Төтенше жағдайлар жөніндегі</w:t>
      </w:r>
    </w:p>
    <w:p>
      <w:pPr>
        <w:spacing w:after="0"/>
        <w:ind w:left="0"/>
        <w:jc w:val="both"/>
      </w:pPr>
      <w:r>
        <w:rPr>
          <w:rFonts w:ascii="Times New Roman"/>
          <w:b w:val="false"/>
          <w:i w:val="false"/>
          <w:color w:val="000000"/>
          <w:sz w:val="28"/>
        </w:rPr>
        <w:t>                                      агенттік, облыстардың, Астана</w:t>
      </w:r>
    </w:p>
    <w:p>
      <w:pPr>
        <w:spacing w:after="0"/>
        <w:ind w:left="0"/>
        <w:jc w:val="both"/>
      </w:pPr>
      <w:r>
        <w:rPr>
          <w:rFonts w:ascii="Times New Roman"/>
          <w:b w:val="false"/>
          <w:i w:val="false"/>
          <w:color w:val="000000"/>
          <w:sz w:val="28"/>
        </w:rPr>
        <w:t>                                      және Алматы қалаларының</w:t>
      </w:r>
    </w:p>
    <w:p>
      <w:pPr>
        <w:spacing w:after="0"/>
        <w:ind w:left="0"/>
        <w:jc w:val="both"/>
      </w:pPr>
      <w:r>
        <w:rPr>
          <w:rFonts w:ascii="Times New Roman"/>
          <w:b w:val="false"/>
          <w:i w:val="false"/>
          <w:color w:val="000000"/>
          <w:sz w:val="28"/>
        </w:rPr>
        <w:t>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Заң шығарушылық               Әділет министрлігі,</w:t>
      </w:r>
    </w:p>
    <w:p>
      <w:pPr>
        <w:spacing w:after="0"/>
        <w:ind w:left="0"/>
        <w:jc w:val="both"/>
      </w:pPr>
      <w:r>
        <w:rPr>
          <w:rFonts w:ascii="Times New Roman"/>
          <w:b w:val="false"/>
          <w:i w:val="false"/>
          <w:color w:val="000000"/>
          <w:sz w:val="28"/>
        </w:rPr>
        <w:t>     қызмет                           министрліктер мен агенттіктер</w:t>
      </w:r>
    </w:p>
    <w:p>
      <w:pPr>
        <w:spacing w:after="0"/>
        <w:ind w:left="0"/>
        <w:jc w:val="both"/>
      </w:pPr>
      <w:r>
        <w:rPr>
          <w:rFonts w:ascii="Times New Roman"/>
          <w:b w:val="false"/>
          <w:i w:val="false"/>
          <w:color w:val="000000"/>
          <w:sz w:val="28"/>
        </w:rPr>
        <w:t>                                      (белгіленген құзыретіне сәйкес</w:t>
      </w:r>
    </w:p>
    <w:p>
      <w:pPr>
        <w:spacing w:after="0"/>
        <w:ind w:left="0"/>
        <w:jc w:val="both"/>
      </w:pPr>
      <w:r>
        <w:rPr>
          <w:rFonts w:ascii="Times New Roman"/>
          <w:b w:val="false"/>
          <w:i w:val="false"/>
          <w:color w:val="000000"/>
          <w:sz w:val="28"/>
        </w:rPr>
        <w:t>                                      мәселелер тобы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Қаржы және салық-</w:t>
      </w:r>
    </w:p>
    <w:p>
      <w:pPr>
        <w:spacing w:after="0"/>
        <w:ind w:left="0"/>
        <w:jc w:val="both"/>
      </w:pPr>
      <w:r>
        <w:rPr>
          <w:rFonts w:ascii="Times New Roman"/>
          <w:b w:val="false"/>
          <w:i w:val="false"/>
          <w:color w:val="000000"/>
          <w:sz w:val="28"/>
        </w:rPr>
        <w:t>     бюджет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Ақша-несие саясаты          Қаржы министрлігі, Ұлттық Банк</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Салық саясаты               Мемлекеттік кіріс министрлігі,</w:t>
      </w:r>
    </w:p>
    <w:p>
      <w:pPr>
        <w:spacing w:after="0"/>
        <w:ind w:left="0"/>
        <w:jc w:val="both"/>
      </w:pPr>
      <w:r>
        <w:rPr>
          <w:rFonts w:ascii="Times New Roman"/>
          <w:b w:val="false"/>
          <w:i w:val="false"/>
          <w:color w:val="000000"/>
          <w:sz w:val="28"/>
        </w:rPr>
        <w:t>                                      Қаржы министрлігі, Қаржы</w:t>
      </w:r>
    </w:p>
    <w:p>
      <w:pPr>
        <w:spacing w:after="0"/>
        <w:ind w:left="0"/>
        <w:jc w:val="both"/>
      </w:pPr>
      <w:r>
        <w:rPr>
          <w:rFonts w:ascii="Times New Roman"/>
          <w:b w:val="false"/>
          <w:i w:val="false"/>
          <w:color w:val="000000"/>
          <w:sz w:val="28"/>
        </w:rPr>
        <w:t>                                      полициясы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Бюджет саясаты              Қаржы министрлігі, Мемлекеттік</w:t>
      </w:r>
    </w:p>
    <w:p>
      <w:pPr>
        <w:spacing w:after="0"/>
        <w:ind w:left="0"/>
        <w:jc w:val="both"/>
      </w:pPr>
      <w:r>
        <w:rPr>
          <w:rFonts w:ascii="Times New Roman"/>
          <w:b w:val="false"/>
          <w:i w:val="false"/>
          <w:color w:val="000000"/>
          <w:sz w:val="28"/>
        </w:rPr>
        <w:t>                                      кіріс министрлігі, Экономика</w:t>
      </w:r>
    </w:p>
    <w:p>
      <w:pPr>
        <w:spacing w:after="0"/>
        <w:ind w:left="0"/>
        <w:jc w:val="both"/>
      </w:pPr>
      <w:r>
        <w:rPr>
          <w:rFonts w:ascii="Times New Roman"/>
          <w:b w:val="false"/>
          <w:i w:val="false"/>
          <w:color w:val="000000"/>
          <w:sz w:val="28"/>
        </w:rPr>
        <w:t>                                      және сауда министрлігі,</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жөніндегі агенттік</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Инвестициялық саясат        Экономика және сауда</w:t>
      </w:r>
    </w:p>
    <w:p>
      <w:pPr>
        <w:spacing w:after="0"/>
        <w:ind w:left="0"/>
        <w:jc w:val="both"/>
      </w:pPr>
      <w:r>
        <w:rPr>
          <w:rFonts w:ascii="Times New Roman"/>
          <w:b w:val="false"/>
          <w:i w:val="false"/>
          <w:color w:val="000000"/>
          <w:sz w:val="28"/>
        </w:rPr>
        <w:t>                                      министрлігі, Сыртқы істер</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Әлеуметтік сала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Демографиялық даму          Демография және көші-қон</w:t>
      </w:r>
    </w:p>
    <w:p>
      <w:pPr>
        <w:spacing w:after="0"/>
        <w:ind w:left="0"/>
        <w:jc w:val="both"/>
      </w:pPr>
      <w:r>
        <w:rPr>
          <w:rFonts w:ascii="Times New Roman"/>
          <w:b w:val="false"/>
          <w:i w:val="false"/>
          <w:color w:val="000000"/>
          <w:sz w:val="28"/>
        </w:rPr>
        <w:t>                                      жөніндегі агенттік, Президент</w:t>
      </w:r>
    </w:p>
    <w:p>
      <w:pPr>
        <w:spacing w:after="0"/>
        <w:ind w:left="0"/>
        <w:jc w:val="both"/>
      </w:pPr>
      <w:r>
        <w:rPr>
          <w:rFonts w:ascii="Times New Roman"/>
          <w:b w:val="false"/>
          <w:i w:val="false"/>
          <w:color w:val="000000"/>
          <w:sz w:val="28"/>
        </w:rPr>
        <w:t>                                      жанындағы Отбасы және әйелдер</w:t>
      </w:r>
    </w:p>
    <w:p>
      <w:pPr>
        <w:spacing w:after="0"/>
        <w:ind w:left="0"/>
        <w:jc w:val="both"/>
      </w:pPr>
      <w:r>
        <w:rPr>
          <w:rFonts w:ascii="Times New Roman"/>
          <w:b w:val="false"/>
          <w:i w:val="false"/>
          <w:color w:val="000000"/>
          <w:sz w:val="28"/>
        </w:rPr>
        <w:t>                                      істері жөніндегі ұлттық комиссия,</w:t>
      </w:r>
    </w:p>
    <w:p>
      <w:pPr>
        <w:spacing w:after="0"/>
        <w:ind w:left="0"/>
        <w:jc w:val="both"/>
      </w:pPr>
      <w:r>
        <w:rPr>
          <w:rFonts w:ascii="Times New Roman"/>
          <w:b w:val="false"/>
          <w:i w:val="false"/>
          <w:color w:val="000000"/>
          <w:sz w:val="28"/>
        </w:rPr>
        <w:t>                                      облыстардың, Астана және</w:t>
      </w:r>
    </w:p>
    <w:p>
      <w:pPr>
        <w:spacing w:after="0"/>
        <w:ind w:left="0"/>
        <w:jc w:val="both"/>
      </w:pPr>
      <w:r>
        <w:rPr>
          <w:rFonts w:ascii="Times New Roman"/>
          <w:b w:val="false"/>
          <w:i w:val="false"/>
          <w:color w:val="000000"/>
          <w:sz w:val="28"/>
        </w:rPr>
        <w:t>                                      Алматы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Білім беру                  Білім және ғылым министрлігі,</w:t>
      </w:r>
    </w:p>
    <w:p>
      <w:pPr>
        <w:spacing w:after="0"/>
        <w:ind w:left="0"/>
        <w:jc w:val="both"/>
      </w:pPr>
      <w:r>
        <w:rPr>
          <w:rFonts w:ascii="Times New Roman"/>
          <w:b w:val="false"/>
          <w:i w:val="false"/>
          <w:color w:val="000000"/>
          <w:sz w:val="28"/>
        </w:rPr>
        <w:t>                                      облыстардың, Астана және</w:t>
      </w:r>
    </w:p>
    <w:p>
      <w:pPr>
        <w:spacing w:after="0"/>
        <w:ind w:left="0"/>
        <w:jc w:val="both"/>
      </w:pPr>
      <w:r>
        <w:rPr>
          <w:rFonts w:ascii="Times New Roman"/>
          <w:b w:val="false"/>
          <w:i w:val="false"/>
          <w:color w:val="000000"/>
          <w:sz w:val="28"/>
        </w:rPr>
        <w:t>                                      Алматы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Денсаулық сақтау            Денсаулық сақтау министрлігі,</w:t>
      </w:r>
    </w:p>
    <w:p>
      <w:pPr>
        <w:spacing w:after="0"/>
        <w:ind w:left="0"/>
        <w:jc w:val="both"/>
      </w:pPr>
      <w:r>
        <w:rPr>
          <w:rFonts w:ascii="Times New Roman"/>
          <w:b w:val="false"/>
          <w:i w:val="false"/>
          <w:color w:val="000000"/>
          <w:sz w:val="28"/>
        </w:rPr>
        <w:t>                                      облыстардың, Астана және</w:t>
      </w:r>
    </w:p>
    <w:p>
      <w:pPr>
        <w:spacing w:after="0"/>
        <w:ind w:left="0"/>
        <w:jc w:val="both"/>
      </w:pPr>
      <w:r>
        <w:rPr>
          <w:rFonts w:ascii="Times New Roman"/>
          <w:b w:val="false"/>
          <w:i w:val="false"/>
          <w:color w:val="000000"/>
          <w:sz w:val="28"/>
        </w:rPr>
        <w:t>                                      Алматы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Мәдениет                    Мәдениет, ақпарат және</w:t>
      </w:r>
    </w:p>
    <w:p>
      <w:pPr>
        <w:spacing w:after="0"/>
        <w:ind w:left="0"/>
        <w:jc w:val="both"/>
      </w:pPr>
      <w:r>
        <w:rPr>
          <w:rFonts w:ascii="Times New Roman"/>
          <w:b w:val="false"/>
          <w:i w:val="false"/>
          <w:color w:val="000000"/>
          <w:sz w:val="28"/>
        </w:rPr>
        <w:t>                                      қоғамдық келісім министрлігі,</w:t>
      </w:r>
    </w:p>
    <w:p>
      <w:pPr>
        <w:spacing w:after="0"/>
        <w:ind w:left="0"/>
        <w:jc w:val="both"/>
      </w:pPr>
      <w:r>
        <w:rPr>
          <w:rFonts w:ascii="Times New Roman"/>
          <w:b w:val="false"/>
          <w:i w:val="false"/>
          <w:color w:val="000000"/>
          <w:sz w:val="28"/>
        </w:rPr>
        <w:t>                                      Туризм және спорт жөніндегі</w:t>
      </w:r>
    </w:p>
    <w:p>
      <w:pPr>
        <w:spacing w:after="0"/>
        <w:ind w:left="0"/>
        <w:jc w:val="both"/>
      </w:pPr>
      <w:r>
        <w:rPr>
          <w:rFonts w:ascii="Times New Roman"/>
          <w:b w:val="false"/>
          <w:i w:val="false"/>
          <w:color w:val="000000"/>
          <w:sz w:val="28"/>
        </w:rPr>
        <w:t>                                      агенттік, облыстардың, Астана</w:t>
      </w:r>
    </w:p>
    <w:p>
      <w:pPr>
        <w:spacing w:after="0"/>
        <w:ind w:left="0"/>
        <w:jc w:val="both"/>
      </w:pPr>
      <w:r>
        <w:rPr>
          <w:rFonts w:ascii="Times New Roman"/>
          <w:b w:val="false"/>
          <w:i w:val="false"/>
          <w:color w:val="000000"/>
          <w:sz w:val="28"/>
        </w:rPr>
        <w:t>                                      және Алматы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Спорт және салауатты        Туризм және спорт жөніндегі</w:t>
      </w:r>
    </w:p>
    <w:p>
      <w:pPr>
        <w:spacing w:after="0"/>
        <w:ind w:left="0"/>
        <w:jc w:val="both"/>
      </w:pPr>
      <w:r>
        <w:rPr>
          <w:rFonts w:ascii="Times New Roman"/>
          <w:b w:val="false"/>
          <w:i w:val="false"/>
          <w:color w:val="000000"/>
          <w:sz w:val="28"/>
        </w:rPr>
        <w:t>     өмір салты                       агенттік, Денсаулық сақтау</w:t>
      </w:r>
    </w:p>
    <w:p>
      <w:pPr>
        <w:spacing w:after="0"/>
        <w:ind w:left="0"/>
        <w:jc w:val="both"/>
      </w:pPr>
      <w:r>
        <w:rPr>
          <w:rFonts w:ascii="Times New Roman"/>
          <w:b w:val="false"/>
          <w:i w:val="false"/>
          <w:color w:val="000000"/>
          <w:sz w:val="28"/>
        </w:rPr>
        <w:t>                                      министрлігі, облыстардың, Астана</w:t>
      </w:r>
    </w:p>
    <w:p>
      <w:pPr>
        <w:spacing w:after="0"/>
        <w:ind w:left="0"/>
        <w:jc w:val="both"/>
      </w:pPr>
      <w:r>
        <w:rPr>
          <w:rFonts w:ascii="Times New Roman"/>
          <w:b w:val="false"/>
          <w:i w:val="false"/>
          <w:color w:val="000000"/>
          <w:sz w:val="28"/>
        </w:rPr>
        <w:t>                                      және Алматы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Жұмыспен қамту және         Еңбек және халықты әлеуметтік</w:t>
      </w:r>
    </w:p>
    <w:p>
      <w:pPr>
        <w:spacing w:after="0"/>
        <w:ind w:left="0"/>
        <w:jc w:val="both"/>
      </w:pPr>
      <w:r>
        <w:rPr>
          <w:rFonts w:ascii="Times New Roman"/>
          <w:b w:val="false"/>
          <w:i w:val="false"/>
          <w:color w:val="000000"/>
          <w:sz w:val="28"/>
        </w:rPr>
        <w:t>     еңбек                            қорғау министрлігі, облыстардың,</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 Әлеуметтік қорғау           Еңбек және халықты әлеуметтік</w:t>
      </w:r>
    </w:p>
    <w:p>
      <w:pPr>
        <w:spacing w:after="0"/>
        <w:ind w:left="0"/>
        <w:jc w:val="both"/>
      </w:pPr>
      <w:r>
        <w:rPr>
          <w:rFonts w:ascii="Times New Roman"/>
          <w:b w:val="false"/>
          <w:i w:val="false"/>
          <w:color w:val="000000"/>
          <w:sz w:val="28"/>
        </w:rPr>
        <w:t>                                      қорғау министрлігі, Экономика</w:t>
      </w:r>
    </w:p>
    <w:p>
      <w:pPr>
        <w:spacing w:after="0"/>
        <w:ind w:left="0"/>
        <w:jc w:val="both"/>
      </w:pPr>
      <w:r>
        <w:rPr>
          <w:rFonts w:ascii="Times New Roman"/>
          <w:b w:val="false"/>
          <w:i w:val="false"/>
          <w:color w:val="000000"/>
          <w:sz w:val="28"/>
        </w:rPr>
        <w:t>                                      және сауда министрлігі,</w:t>
      </w:r>
    </w:p>
    <w:p>
      <w:pPr>
        <w:spacing w:after="0"/>
        <w:ind w:left="0"/>
        <w:jc w:val="both"/>
      </w:pPr>
      <w:r>
        <w:rPr>
          <w:rFonts w:ascii="Times New Roman"/>
          <w:b w:val="false"/>
          <w:i w:val="false"/>
          <w:color w:val="000000"/>
          <w:sz w:val="28"/>
        </w:rPr>
        <w:t>                                      облыстардың, Астана және Алматы</w:t>
      </w:r>
    </w:p>
    <w:p>
      <w:pPr>
        <w:spacing w:after="0"/>
        <w:ind w:left="0"/>
        <w:jc w:val="both"/>
      </w:pPr>
      <w:r>
        <w:rPr>
          <w:rFonts w:ascii="Times New Roman"/>
          <w:b w:val="false"/>
          <w:i w:val="false"/>
          <w:color w:val="000000"/>
          <w:sz w:val="28"/>
        </w:rPr>
        <w:t>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Нақты сектор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Минералдық-шикізат кешені   Энергетика және минералдық</w:t>
      </w:r>
    </w:p>
    <w:p>
      <w:pPr>
        <w:spacing w:after="0"/>
        <w:ind w:left="0"/>
        <w:jc w:val="both"/>
      </w:pPr>
      <w:r>
        <w:rPr>
          <w:rFonts w:ascii="Times New Roman"/>
          <w:b w:val="false"/>
          <w:i w:val="false"/>
          <w:color w:val="000000"/>
          <w:sz w:val="28"/>
        </w:rPr>
        <w:t>                                      ресурстар министрлігі, Табиғи</w:t>
      </w:r>
    </w:p>
    <w:p>
      <w:pPr>
        <w:spacing w:after="0"/>
        <w:ind w:left="0"/>
        <w:jc w:val="both"/>
      </w:pPr>
      <w:r>
        <w:rPr>
          <w:rFonts w:ascii="Times New Roman"/>
          <w:b w:val="false"/>
          <w:i w:val="false"/>
          <w:color w:val="000000"/>
          <w:sz w:val="28"/>
        </w:rPr>
        <w:t>                                      ресурстар және қоршаған ортаны</w:t>
      </w:r>
    </w:p>
    <w:p>
      <w:pPr>
        <w:spacing w:after="0"/>
        <w:ind w:left="0"/>
        <w:jc w:val="both"/>
      </w:pPr>
      <w:r>
        <w:rPr>
          <w:rFonts w:ascii="Times New Roman"/>
          <w:b w:val="false"/>
          <w:i w:val="false"/>
          <w:color w:val="000000"/>
          <w:sz w:val="28"/>
        </w:rPr>
        <w:t>                                      қорғау министрлігі, Экономика</w:t>
      </w:r>
    </w:p>
    <w:p>
      <w:pPr>
        <w:spacing w:after="0"/>
        <w:ind w:left="0"/>
        <w:jc w:val="both"/>
      </w:pPr>
      <w:r>
        <w:rPr>
          <w:rFonts w:ascii="Times New Roman"/>
          <w:b w:val="false"/>
          <w:i w:val="false"/>
          <w:color w:val="000000"/>
          <w:sz w:val="28"/>
        </w:rPr>
        <w:t>                                      және сауда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Электр энергетикасы және    Энергетика және минералдық</w:t>
      </w:r>
    </w:p>
    <w:p>
      <w:pPr>
        <w:spacing w:after="0"/>
        <w:ind w:left="0"/>
        <w:jc w:val="both"/>
      </w:pPr>
      <w:r>
        <w:rPr>
          <w:rFonts w:ascii="Times New Roman"/>
          <w:b w:val="false"/>
          <w:i w:val="false"/>
          <w:color w:val="000000"/>
          <w:sz w:val="28"/>
        </w:rPr>
        <w:t>     көмір өнеркәсібі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Өңдеу өнеркәсібі            Экономика және сауда министрлігі,</w:t>
      </w:r>
    </w:p>
    <w:p>
      <w:pPr>
        <w:spacing w:after="0"/>
        <w:ind w:left="0"/>
        <w:jc w:val="both"/>
      </w:pPr>
      <w:r>
        <w:rPr>
          <w:rFonts w:ascii="Times New Roman"/>
          <w:b w:val="false"/>
          <w:i w:val="false"/>
          <w:color w:val="000000"/>
          <w:sz w:val="28"/>
        </w:rPr>
        <w:t>                                      Энергетика және минералдық</w:t>
      </w:r>
    </w:p>
    <w:p>
      <w:pPr>
        <w:spacing w:after="0"/>
        <w:ind w:left="0"/>
        <w:jc w:val="both"/>
      </w:pPr>
      <w:r>
        <w:rPr>
          <w:rFonts w:ascii="Times New Roman"/>
          <w:b w:val="false"/>
          <w:i w:val="false"/>
          <w:color w:val="000000"/>
          <w:sz w:val="28"/>
        </w:rPr>
        <w:t xml:space="preserve">                                      ресурстар министрлігі,  </w:t>
      </w:r>
    </w:p>
    <w:p>
      <w:pPr>
        <w:spacing w:after="0"/>
        <w:ind w:left="0"/>
        <w:jc w:val="both"/>
      </w:pPr>
      <w:r>
        <w:rPr>
          <w:rFonts w:ascii="Times New Roman"/>
          <w:b w:val="false"/>
          <w:i w:val="false"/>
          <w:color w:val="000000"/>
          <w:sz w:val="28"/>
        </w:rPr>
        <w:t>                                      облыстардың, Астана және Алматы</w:t>
      </w:r>
    </w:p>
    <w:p>
      <w:pPr>
        <w:spacing w:after="0"/>
        <w:ind w:left="0"/>
        <w:jc w:val="both"/>
      </w:pPr>
      <w:r>
        <w:rPr>
          <w:rFonts w:ascii="Times New Roman"/>
          <w:b w:val="false"/>
          <w:i w:val="false"/>
          <w:color w:val="000000"/>
          <w:sz w:val="28"/>
        </w:rPr>
        <w:t>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Құрылыс                     Экономика және сауда</w:t>
      </w:r>
    </w:p>
    <w:p>
      <w:pPr>
        <w:spacing w:after="0"/>
        <w:ind w:left="0"/>
        <w:jc w:val="both"/>
      </w:pPr>
      <w:r>
        <w:rPr>
          <w:rFonts w:ascii="Times New Roman"/>
          <w:b w:val="false"/>
          <w:i w:val="false"/>
          <w:color w:val="000000"/>
          <w:sz w:val="28"/>
        </w:rPr>
        <w:t>                                      министрлігі, облыстардың, Астана</w:t>
      </w:r>
    </w:p>
    <w:p>
      <w:pPr>
        <w:spacing w:after="0"/>
        <w:ind w:left="0"/>
        <w:jc w:val="both"/>
      </w:pPr>
      <w:r>
        <w:rPr>
          <w:rFonts w:ascii="Times New Roman"/>
          <w:b w:val="false"/>
          <w:i w:val="false"/>
          <w:color w:val="000000"/>
          <w:sz w:val="28"/>
        </w:rPr>
        <w:t>                                      және Алматы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Шағын және орта бизнес      Табиғи монополияларды реттеу,</w:t>
      </w:r>
    </w:p>
    <w:p>
      <w:pPr>
        <w:spacing w:after="0"/>
        <w:ind w:left="0"/>
        <w:jc w:val="both"/>
      </w:pPr>
      <w:r>
        <w:rPr>
          <w:rFonts w:ascii="Times New Roman"/>
          <w:b w:val="false"/>
          <w:i w:val="false"/>
          <w:color w:val="000000"/>
          <w:sz w:val="28"/>
        </w:rPr>
        <w:t>                                      бәсекелестікті қорғау және шағын</w:t>
      </w:r>
    </w:p>
    <w:p>
      <w:pPr>
        <w:spacing w:after="0"/>
        <w:ind w:left="0"/>
        <w:jc w:val="both"/>
      </w:pPr>
      <w:r>
        <w:rPr>
          <w:rFonts w:ascii="Times New Roman"/>
          <w:b w:val="false"/>
          <w:i w:val="false"/>
          <w:color w:val="000000"/>
          <w:sz w:val="28"/>
        </w:rPr>
        <w:t>                                      бизнесті қолдау жөніндегі</w:t>
      </w:r>
    </w:p>
    <w:p>
      <w:pPr>
        <w:spacing w:after="0"/>
        <w:ind w:left="0"/>
        <w:jc w:val="both"/>
      </w:pPr>
      <w:r>
        <w:rPr>
          <w:rFonts w:ascii="Times New Roman"/>
          <w:b w:val="false"/>
          <w:i w:val="false"/>
          <w:color w:val="000000"/>
          <w:sz w:val="28"/>
        </w:rPr>
        <w:t>                                      агенттік, облыстардың, Астана</w:t>
      </w:r>
    </w:p>
    <w:p>
      <w:pPr>
        <w:spacing w:after="0"/>
        <w:ind w:left="0"/>
        <w:jc w:val="both"/>
      </w:pPr>
      <w:r>
        <w:rPr>
          <w:rFonts w:ascii="Times New Roman"/>
          <w:b w:val="false"/>
          <w:i w:val="false"/>
          <w:color w:val="000000"/>
          <w:sz w:val="28"/>
        </w:rPr>
        <w:t>                                      және Алматы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Ғылыми-технологиялық        Білім және ғылым министрлігі,</w:t>
      </w:r>
    </w:p>
    <w:p>
      <w:pPr>
        <w:spacing w:after="0"/>
        <w:ind w:left="0"/>
        <w:jc w:val="both"/>
      </w:pPr>
      <w:r>
        <w:rPr>
          <w:rFonts w:ascii="Times New Roman"/>
          <w:b w:val="false"/>
          <w:i w:val="false"/>
          <w:color w:val="000000"/>
          <w:sz w:val="28"/>
        </w:rPr>
        <w:t xml:space="preserve">     саясат                           Энергетика және минералдық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Экономика және сауда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Көліктік инфрақұрылым         Көлік және коммуникациялар </w:t>
      </w:r>
    </w:p>
    <w:p>
      <w:pPr>
        <w:spacing w:after="0"/>
        <w:ind w:left="0"/>
        <w:jc w:val="both"/>
      </w:pPr>
      <w:r>
        <w:rPr>
          <w:rFonts w:ascii="Times New Roman"/>
          <w:b w:val="false"/>
          <w:i w:val="false"/>
          <w:color w:val="000000"/>
          <w:sz w:val="28"/>
        </w:rPr>
        <w:t>                                      министрлігі, Энергетика және</w:t>
      </w:r>
    </w:p>
    <w:p>
      <w:pPr>
        <w:spacing w:after="0"/>
        <w:ind w:left="0"/>
        <w:jc w:val="both"/>
      </w:pPr>
      <w:r>
        <w:rPr>
          <w:rFonts w:ascii="Times New Roman"/>
          <w:b w:val="false"/>
          <w:i w:val="false"/>
          <w:color w:val="000000"/>
          <w:sz w:val="28"/>
        </w:rPr>
        <w:t>                                      минералдық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Ауыл шаруашылығы              Ауыл шаруашылығы министрлігі,</w:t>
      </w:r>
    </w:p>
    <w:p>
      <w:pPr>
        <w:spacing w:after="0"/>
        <w:ind w:left="0"/>
        <w:jc w:val="both"/>
      </w:pPr>
      <w:r>
        <w:rPr>
          <w:rFonts w:ascii="Times New Roman"/>
          <w:b w:val="false"/>
          <w:i w:val="false"/>
          <w:color w:val="000000"/>
          <w:sz w:val="28"/>
        </w:rPr>
        <w:t>                                      Жер ресурстар басқару жөніндегі</w:t>
      </w:r>
    </w:p>
    <w:p>
      <w:pPr>
        <w:spacing w:after="0"/>
        <w:ind w:left="0"/>
        <w:jc w:val="both"/>
      </w:pPr>
      <w:r>
        <w:rPr>
          <w:rFonts w:ascii="Times New Roman"/>
          <w:b w:val="false"/>
          <w:i w:val="false"/>
          <w:color w:val="000000"/>
          <w:sz w:val="28"/>
        </w:rPr>
        <w:t>                                      агенттік, Табиғи ресурстар және</w:t>
      </w:r>
    </w:p>
    <w:p>
      <w:pPr>
        <w:spacing w:after="0"/>
        <w:ind w:left="0"/>
        <w:jc w:val="both"/>
      </w:pPr>
      <w:r>
        <w:rPr>
          <w:rFonts w:ascii="Times New Roman"/>
          <w:b w:val="false"/>
          <w:i w:val="false"/>
          <w:color w:val="000000"/>
          <w:sz w:val="28"/>
        </w:rPr>
        <w:t>                                      қоршаған ортаны қорғау министрлігі,</w:t>
      </w:r>
    </w:p>
    <w:p>
      <w:pPr>
        <w:spacing w:after="0"/>
        <w:ind w:left="0"/>
        <w:jc w:val="both"/>
      </w:pPr>
      <w:r>
        <w:rPr>
          <w:rFonts w:ascii="Times New Roman"/>
          <w:b w:val="false"/>
          <w:i w:val="false"/>
          <w:color w:val="000000"/>
          <w:sz w:val="28"/>
        </w:rPr>
        <w:t>                                      облыстардың, Астана және Алматы</w:t>
      </w:r>
    </w:p>
    <w:p>
      <w:pPr>
        <w:spacing w:after="0"/>
        <w:ind w:left="0"/>
        <w:jc w:val="both"/>
      </w:pPr>
      <w:r>
        <w:rPr>
          <w:rFonts w:ascii="Times New Roman"/>
          <w:b w:val="false"/>
          <w:i w:val="false"/>
          <w:color w:val="000000"/>
          <w:sz w:val="28"/>
        </w:rPr>
        <w:t>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Сауда саясаты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Сыртқы сауда               Экономика және сауда министрлігі,</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Мемлекеттік кіріс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Ішкі сауда                 Экономика және сауда министрлігі,</w:t>
      </w:r>
    </w:p>
    <w:p>
      <w:pPr>
        <w:spacing w:after="0"/>
        <w:ind w:left="0"/>
        <w:jc w:val="both"/>
      </w:pPr>
      <w:r>
        <w:rPr>
          <w:rFonts w:ascii="Times New Roman"/>
          <w:b w:val="false"/>
          <w:i w:val="false"/>
          <w:color w:val="000000"/>
          <w:sz w:val="28"/>
        </w:rPr>
        <w:t>                                      Мемлекеттік кіріс министрлігі,</w:t>
      </w:r>
    </w:p>
    <w:p>
      <w:pPr>
        <w:spacing w:after="0"/>
        <w:ind w:left="0"/>
        <w:jc w:val="both"/>
      </w:pPr>
      <w:r>
        <w:rPr>
          <w:rFonts w:ascii="Times New Roman"/>
          <w:b w:val="false"/>
          <w:i w:val="false"/>
          <w:color w:val="000000"/>
          <w:sz w:val="28"/>
        </w:rPr>
        <w:t>                                      облыстардың, Астана және Алматы</w:t>
      </w:r>
    </w:p>
    <w:p>
      <w:pPr>
        <w:spacing w:after="0"/>
        <w:ind w:left="0"/>
        <w:jc w:val="both"/>
      </w:pPr>
      <w:r>
        <w:rPr>
          <w:rFonts w:ascii="Times New Roman"/>
          <w:b w:val="false"/>
          <w:i w:val="false"/>
          <w:color w:val="000000"/>
          <w:sz w:val="28"/>
        </w:rPr>
        <w:t>                                      қалаларының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Мемлекеттің қауіпсіздігін    Ішкі істер министрлігі, Қорғаныс</w:t>
      </w:r>
    </w:p>
    <w:p>
      <w:pPr>
        <w:spacing w:after="0"/>
        <w:ind w:left="0"/>
        <w:jc w:val="both"/>
      </w:pPr>
      <w:r>
        <w:rPr>
          <w:rFonts w:ascii="Times New Roman"/>
          <w:b w:val="false"/>
          <w:i w:val="false"/>
          <w:color w:val="000000"/>
          <w:sz w:val="28"/>
        </w:rPr>
        <w:t>     қамтамасыз ету, құқық            министрлігі, Әділет министрлігі,</w:t>
      </w:r>
    </w:p>
    <w:p>
      <w:pPr>
        <w:spacing w:after="0"/>
        <w:ind w:left="0"/>
        <w:jc w:val="both"/>
      </w:pPr>
      <w:r>
        <w:rPr>
          <w:rFonts w:ascii="Times New Roman"/>
          <w:b w:val="false"/>
          <w:i w:val="false"/>
          <w:color w:val="000000"/>
          <w:sz w:val="28"/>
        </w:rPr>
        <w:t>     тәртібін нығайту және            Төтенше жағдайлар жөніндегі</w:t>
      </w:r>
    </w:p>
    <w:p>
      <w:pPr>
        <w:spacing w:after="0"/>
        <w:ind w:left="0"/>
        <w:jc w:val="both"/>
      </w:pPr>
      <w:r>
        <w:rPr>
          <w:rFonts w:ascii="Times New Roman"/>
          <w:b w:val="false"/>
          <w:i w:val="false"/>
          <w:color w:val="000000"/>
          <w:sz w:val="28"/>
        </w:rPr>
        <w:t>     қылмысқа қарсы күрес             агенттік, Ұлттық қауіпсіздік</w:t>
      </w:r>
    </w:p>
    <w:p>
      <w:pPr>
        <w:spacing w:after="0"/>
        <w:ind w:left="0"/>
        <w:jc w:val="both"/>
      </w:pPr>
      <w:r>
        <w:rPr>
          <w:rFonts w:ascii="Times New Roman"/>
          <w:b w:val="false"/>
          <w:i w:val="false"/>
          <w:color w:val="000000"/>
          <w:sz w:val="28"/>
        </w:rPr>
        <w:t>                                      комитеті (келісім бойынша), Бас</w:t>
      </w:r>
    </w:p>
    <w:p>
      <w:pPr>
        <w:spacing w:after="0"/>
        <w:ind w:left="0"/>
        <w:jc w:val="both"/>
      </w:pPr>
      <w:r>
        <w:rPr>
          <w:rFonts w:ascii="Times New Roman"/>
          <w:b w:val="false"/>
          <w:i w:val="false"/>
          <w:color w:val="000000"/>
          <w:sz w:val="28"/>
        </w:rPr>
        <w:t>                                      прокуратура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2002 жылғы 27 ақпандағы</w:t>
      </w:r>
    </w:p>
    <w:p>
      <w:pPr>
        <w:spacing w:after="0"/>
        <w:ind w:left="0"/>
        <w:jc w:val="both"/>
      </w:pPr>
      <w:r>
        <w:rPr>
          <w:rFonts w:ascii="Times New Roman"/>
          <w:b w:val="false"/>
          <w:i w:val="false"/>
          <w:color w:val="000000"/>
          <w:sz w:val="28"/>
        </w:rPr>
        <w:t>                                                   N 11 өкiмiне</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Yкiметінiң 2002-2004 жылдарға арналған</w:t>
      </w:r>
    </w:p>
    <w:p>
      <w:pPr>
        <w:spacing w:after="0"/>
        <w:ind w:left="0"/>
        <w:jc w:val="both"/>
      </w:pPr>
      <w:r>
        <w:rPr>
          <w:rFonts w:ascii="Times New Roman"/>
          <w:b w:val="false"/>
          <w:i w:val="false"/>
          <w:color w:val="000000"/>
          <w:sz w:val="28"/>
        </w:rPr>
        <w:t>                iс-қимыл бағдарламасын іске асыру жөніндегі</w:t>
      </w:r>
    </w:p>
    <w:p>
      <w:pPr>
        <w:spacing w:after="0"/>
        <w:ind w:left="0"/>
        <w:jc w:val="both"/>
      </w:pPr>
      <w:r>
        <w:rPr>
          <w:rFonts w:ascii="Times New Roman"/>
          <w:b w:val="false"/>
          <w:i w:val="false"/>
          <w:color w:val="000000"/>
          <w:sz w:val="28"/>
        </w:rPr>
        <w:t>                           іс-шаралар жоспары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Р/с! Іс-шара   ! Аяқтау! Орындалуына! Іске асыру !Күтілетін! Қаржыландыру</w:t>
      </w:r>
    </w:p>
    <w:p>
      <w:pPr>
        <w:spacing w:after="0"/>
        <w:ind w:left="0"/>
        <w:jc w:val="both"/>
      </w:pPr>
      <w:r>
        <w:rPr>
          <w:rFonts w:ascii="Times New Roman"/>
          <w:b w:val="false"/>
          <w:i w:val="false"/>
          <w:color w:val="000000"/>
          <w:sz w:val="28"/>
        </w:rPr>
        <w:t xml:space="preserve"> N !           !нысаны ! жауаптылар ! (орындалу) !шығыстар !  көздері</w:t>
      </w:r>
    </w:p>
    <w:p>
      <w:pPr>
        <w:spacing w:after="0"/>
        <w:ind w:left="0"/>
        <w:jc w:val="both"/>
      </w:pPr>
      <w:r>
        <w:rPr>
          <w:rFonts w:ascii="Times New Roman"/>
          <w:b w:val="false"/>
          <w:i w:val="false"/>
          <w:color w:val="000000"/>
          <w:sz w:val="28"/>
        </w:rPr>
        <w:t>   !           !       !            !  мерзімі   !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1      2          3          4           5           6          7</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Бағдарламаның бөлігі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Жоспардың Үкімет деңгейінде шешілуі талап етілетін іс-шаралары.</w:t>
      </w:r>
    </w:p>
    <w:p>
      <w:pPr>
        <w:spacing w:after="0"/>
        <w:ind w:left="0"/>
        <w:jc w:val="both"/>
      </w:pPr>
      <w:r>
        <w:rPr>
          <w:rFonts w:ascii="Times New Roman"/>
          <w:b w:val="false"/>
          <w:i w:val="false"/>
          <w:color w:val="000000"/>
          <w:sz w:val="28"/>
        </w:rPr>
        <w:t xml:space="preserve">     2. Жоспардың министрліктер, агенттіктер, меморгандар деңгейінде </w:t>
      </w:r>
    </w:p>
    <w:p>
      <w:pPr>
        <w:spacing w:after="0"/>
        <w:ind w:left="0"/>
        <w:jc w:val="both"/>
      </w:pPr>
      <w:r>
        <w:rPr>
          <w:rFonts w:ascii="Times New Roman"/>
          <w:b w:val="false"/>
          <w:i w:val="false"/>
          <w:color w:val="000000"/>
          <w:sz w:val="28"/>
        </w:rPr>
        <w:t>шешілуі талап етілетін іс-шаралары (ведомстволық).</w:t>
      </w:r>
    </w:p>
    <w:p>
      <w:pPr>
        <w:spacing w:after="0"/>
        <w:ind w:left="0"/>
        <w:jc w:val="both"/>
      </w:pPr>
      <w:r>
        <w:rPr>
          <w:rFonts w:ascii="Times New Roman"/>
          <w:b w:val="false"/>
          <w:i w:val="false"/>
          <w:color w:val="000000"/>
          <w:sz w:val="28"/>
        </w:rPr>
        <w:t xml:space="preserve">     3. Жоспардың облыстар, Астана мен Алматы қалаларының әкімдері </w:t>
      </w:r>
    </w:p>
    <w:p>
      <w:pPr>
        <w:spacing w:after="0"/>
        <w:ind w:left="0"/>
        <w:jc w:val="both"/>
      </w:pPr>
      <w:r>
        <w:rPr>
          <w:rFonts w:ascii="Times New Roman"/>
          <w:b w:val="false"/>
          <w:i w:val="false"/>
          <w:color w:val="000000"/>
          <w:sz w:val="28"/>
        </w:rPr>
        <w:t>деңгейінде шешілуі талап етілетін іс-шаралары.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