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1d3c" w14:textId="5601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Зейнетке шығу жасын төмендету туралы мәселені қарау жөніндегі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14 қазан N 159-ө. Күші жойылды - ҚР Үкіметінің 2007.05.22. N 407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Зейнетақы төлеу жөніндегi мемлекеттiк орталықтан зейнетақы төлемдерiн алуға құқық беретiн зейнеткерлiк жасын төмендету туралы мәселе жөніндегi ұсыныстарды әзiрлеу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Мына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Қарағұсова 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Гүлжан Жанпейiсқызы   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министрi,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Дүйсенова   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Тамара Босымбекқызы           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вице-министрi, жетекшiнің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Жұмыс тобының мүшелері: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Әбділдин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Серiкболсын Әбділдаұлы         Парламентi Мәжiлiсiнің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Әбдiқалықова     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Гүлшара Наушақызы     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министрлігі Зейнетақымен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қамсыздандыру және халықтың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табысын реттеу департаментiнің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Беспалинов  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Тiлеуғазы Айтқазыұлы 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министрлiгінің Аймақтық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және бюджетаралық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департаментi аймақтық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Ыбыраева   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Эльвира Балтабекқызы           министрлiгi Заң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Котович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Валерий Николаевич             Парламенті Мәжiлiсiнің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Оразалинов                   - 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Шаймерден Әбiлмәжiнұлы         Парламентi Мәжiлiсiнің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зейнетке шығу жасын төмендету мәселесi жөніндегi ұсыныстарды Қазақстан Республикасының Yкiметіне 2002 жылғы 1 желтоқсанға дейiнгі мерзімде ұсынсын.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