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74f8" w14:textId="9c17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2002 жылғы 9 тамыздағы N 123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18 қазан N 162-ө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"Алматы қаласын дамытудың 2003-2010 жылдарға арналған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 әзiрлеу жөнiндегi ведомствоаралық жұмыс тобын құру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Премьер-Министрiнің 2002 жылғы 9 тамыздағы N 123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R020123_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өкiмiне мынадай өзгерiстер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Алматы қаласын дамытудың 2003-2010 жылдарға арналған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әзiрлеу жөнiндегi жұмыс тобының құрамына мыналар енгiзiлсiн: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Ербол Тұрмаханұлы           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вице-министрi, жетекшi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Балапанов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Зейнелқабден Тәукенұлы       Экономика және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министрлігі Аймақтық,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саясат және бюджетаралық қатынастар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департаментi аймақтық және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саясат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Кузьменков                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 Петрович                министрлігі Мемлекеттік органдарды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қаржыландыру департаменті өнеркәсiп,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инфрақұрылым,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Парсегов                  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Борис Анатольевич            және сауда министрлiгі 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жүргiзу және заң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Шатов                      - Қазақстан Республикасының Қоршаған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Евгений Иванович             ортаны қорғау министрлiгi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қоршаған ортаны қорғау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жолдар: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"Григорьева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Светлана Петровна            Табиғи монополияларды реттеу,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бәсекелестікті қорғау және шағын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бизнестi қолдау жөнiндегi агенттігi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Энергетикалық секторды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жөнiндегі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Мүсенова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Галина Ақайқызы              Экономика және сауда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Аймақтық, әлеуметтiк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бағдарламалар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Шәріпбек                     Экономика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Құрылыс iстерi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"Григорьева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Светлана Петровна            Табиғи монополияларды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бәсекелестiктi қорғау жөніндегі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Энергетикалық секторды реттеу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департаментінiң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Мүсенова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Галина Ақайқызы              Экономика және бюджеттiк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министрлігі Салалық саясат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бағдарламалар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Шардарбек                 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Шәріпбек                     және сауда министрлігі Құрылыс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жөніндегі комитетінің төрағасы";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Бауыржан Жаңабекұлы Аймақов, Қайрат Медібайұлы Әйтекенов, Дина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Мэлсқызы Шәженова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