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8a42" w14:textId="bf88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экономикасын интенсивтендіру мониторингін жасау және жүргізу жөнінде ұсыныстар әзірлеу бойынша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28 қазан N 166. Күші жойылды - ҚР Премьер-Министрінің 2007.05.23. N 135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экономикасын интенсивтендіру мониторингін жасау және жүргізу жөнінде ұсыныстар әзірлеу мақсатында: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құрамдағы жұмыс тобы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 Ербол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Тұрмаханұлы                 және бюджеттік жоспарлау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Әшімов Нұрғали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Сәдуақасұлы                 және минералдық ресурстар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Бәтпенов Талғат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Жұмағұлұлы                 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Ақпараттандыру саясаты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ғылым және инновация бөлімінің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Кетіркеева Райгүл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Мамырханқызы                шаруашылығы министрлігі Стратегия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мемлекеттік реттеу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 Елтай             - Қазақстан Республикасының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Жанәбілұлы                  коммуникациялар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Қаржылық реттеу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Мұқанов Төлеген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Мұқанұлы                    және сауда министрлігі Индустриалдық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саясат департаменті тау-кен-металлургия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кешені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 Нұржан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Евгеньевич                 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жиынтық-талдама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Шокаманов Юрий            - Қазақстан Республикасының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Камирович                   жөніндегі агенттігі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бірінші орынбасары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тобына белгіленген тәртіппен өз құзыретіне кіретін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мәселелер бойынша орталық атқарушы органдардың және өзге де мемлекеттік органдардың (келісім бойынша) мамандарын тартуға, сондай-ақ оған жүктелген міндеттерді орындау үшін қажетті ақпарат сұратуға құқық берілсін.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Жұмыс тобы 2003 жылғы 1 ақпанға дейінгі мерзімде Қазақстан Республикасы Үкіметінің қарауына белгіленген тәртіппен Қазақстан Республикасының экономикасын интенсивтендіру мониторингін жасау және жүргізу жөнінде ұсыныстар енгізсін.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