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c9566" w14:textId="67c95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"Қамаудағы күдіктілерді, айыпталушыларды, түзеу мекемелері мен тергеу изоляторларында ұсталатын сотталғандарды тамақтандырудың және материалдық-тұрмыстық қамтамасыз етудің нормалары туралы" Қазақстан Республикасы Үкіметінің қаулысы жобасын әзірлеу жөніндегі ведомствоаралық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өкімі. 2002 жылғы 29 қазан
N 169-ө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"Қамаудағы күдіктілерді, айыпталушыларды, түзеу мекемелері мен тергеу изоляторларында ұсталатын сотталғандарды тамақтандырудың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материалдық-тұрмыстық қамтамасыз етудің нормалары туралы" Қазақстан Республикасы Үкіметінің қаулысы жобасын (бұдан әрі - Жоба) әзірлеу мақсатында: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Мынадай құрамдағы Ведомствоаралық жұмыс тобы құрылсын: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Власов                       - Қазақстан Республикасының Ішкі 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Николай Афанасьевич            вице-министрі, жетекші;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Гусейнов                     - Қазақстан Республикасы Ішкі 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Сейдулла Амруллаевич           министрлігінің Күдіктілер мен тергеу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қамауындауғыларды алдын 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оқшаулау департаменті бастығының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орынбасары, жетекшінің орынбасары;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Сизов                        - Қазақстан Республикасы Әділет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Сергей Анатольевич             министрлігінің Қылмыстық-атқару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жүйесі комитеті ресурстық қамтамасыз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ету басқармасының бастығы;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Кәрімов                      - Қазақстан Республикасының Ішкі 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Дауылбек Теміржанұлы           министрлігі Тыл департаментінің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әскери, арнайы жабдықтау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интенданттық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бөлімінің бастығы;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Айтанов                      - Қазақстан Республикасының Ішкі 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Заруан Айтанұлы                министрлігі Медициналық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Орталық санитарлық-эпидемиологиялық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станциясының бастығы;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Маубеев                      - Қазақстан Республикасы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Тимур Магда-Карафович          және бюджеттік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министрлігінің Қорғаныс және құқық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қорғау органдары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бастығының орынбасары;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Тілеубекова                  - Қазақстан Республикасы Денсаулық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Бақытгүл Төлеуханқызы          сақтау министрлігінің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санитарлық-эпидемиологиялық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қадағалау комитеті санитарлық-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эпидемиологиялық қадағалау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бөлімінің бастығы;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Иманбаева                    - Қазақстан Республикасы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Ләззат Шаймұратқызы            министрлігінің Мемлекеттік органдарды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қаржыландыру департаменті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қорғаныс кешені және құқық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қорғау органдары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бас маманы.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Ведомствоаралық жұмыс тобы бір айлық мерзімде Жобаның проблемалық мәселелері бойынша ұсыныстар әзірлесін және Қазақстан Республикасының Үкіметіне енгізсін.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Премьер-Министр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