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bd96" w14:textId="006b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2003-2004 жылдары республикалық деңгейде өткiзiлетiн мерейтойлар мен атаулы күндердiң тiзбесi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2003 жылғы 26 ақпан N 28-ө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Мерейтойлар мен атаулы күндердi мерекелеудi үйлестiру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2003-2004 жылдар кезеңiнде республикалық деңгейде өткiзiлетiн мерейтойлар мен атаулы күндердiң тiзбесi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өкiмнiң орындалуын бақылау Қазақстан Республикасының Мәдениет, ақпарат және қоғамдық келiсiм министрлiгiне жүктелсiн.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 өкiмiмен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2003-2004 жылдар кезеңiнде республикалық деңгейде өткiзiлетiн мерейтойлар мен атаулы күндердiң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өзгерді - Қазақстан Республикасы Үкіметінің 2004 жылғы 10 наурыздағы N 301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өзгерді - Қазақстан Республикасы Премьер-Министрiнiң 2004 жылғы 12 наурыздағы N 64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  Мерейтойлар мен       Шешiм     Орындалуына   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   атаулы күндердiң                 жауаптылар    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Махамбет Өтемiсовтiң   Yкiмет   МАҚКМ, Қазақстан     2003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 жылдығы        қаулысы  Жазушылар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(келiсiм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Астана,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қалаларының,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облысының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Дулат Бабатайұлының    Yкiмет   Шығыс Қазақстан      2003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 жылдығы         қаулысы  облысының әкімі,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Жазушылар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одағы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Спандияр Көбеевтiң     Yкiмет   МАҚКМ, Қостанай      2003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125 жылдығы         қаулысы 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    Мұхаметжан         Yкiмет   Алматы облысының  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Тынышбаевтың        қаулысы  әкімі          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125 жылдығы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Әлкей Марғұланның      Yкiмет   БFM, МАҚКМ, Алматы   2004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 жылдығы         қаулысы  қаласының,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облысының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Жүсіпбек Елебековтiң   Yкiмет   МАҚКМ, Қарағанды     2004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 жылдығы         қаулысы 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Әбiлхан Қастеевтiң     Yкiмет   МАҚКМ, Ә.Қастеев     2004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 жылдығы         қаулысы  атындағы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мұражай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Ұлы Абайды еске алу    Yкiмет   Шығыс Қазақстан      2004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күндерiн өткiзу       қаулысы  облысының әкiмi,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(Абай                  Астана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Құнанбаевтың қайтыс             қалаларының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болған күнiнiң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100 жылдығы)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Тың және тыңайған      Үкімет   АШМ, МАҚКМ, Астана   2003-2004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жерлерді игерудің      қаулысы  қаласының әкімі        жылдар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басталғанына 50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Нұртас Оңдасыновтың    Yкiмет   Мәдениет             2004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100 жылдығы     қаулысы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Қазақстан темiр     Қазақстан    ККМ, "ҚТЖ" ҰK"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жолының             Республикасы ЖАҚ (келiсiм          жыл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 жылдығын        Премьер-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мерекелеу туралы    Министрiнiң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өкiмi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