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3092" w14:textId="81e3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Кейбiр қалаларды жылумен жабдықтау проблемаларын шешу үшін ұсыныстарды әзiрлеу жөніндегi ведомствоаралық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7 мамырдағы N 83-ө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облысының Жаңатас, Қаратау, Қостанай облысының Арқалық, Оңтүстік Қазақстан облысының Кентау қалаларын жылумен жабдықтау проблемаларын зерделеу жөнiндегi ұсыныстарды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ведомствоаралық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жоспарлау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Амангелдиев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Амангелдiұлы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жоспарлау министрлiгi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саясат және бюджетаралық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қатынастар департаментiнің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директоры, жетекшiнің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Райысов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Данар Дулатұлы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жоспарлау министрлiгi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саясат және бюджетаралық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қатынастар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жергіліктi қаржы органдарымен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әдiстемелiк жұмыс бөлiмiнің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Ведомствоаралық жұмыс тобының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Әжiкенов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Серiкбай Мұратұлы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ресурстар министрлiгi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энергетикасы және қатты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департаментінің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Балапанов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Зейнелқабден Тәукеұлы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жоспарлау министрлiгi Өңiрлік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саясат және бюджетаралық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қатынастар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өңiрлiк саясат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Жұмабеков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Сағындық Байзақұлы             Премьер-Министрiнің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Өңірлік даму бөлімiнің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Жұмажанов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Ғафурұлы                Табиғи монополияларды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және бәсекелестiктi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жөнiндегi агенттігi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секторын реттеу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департаментiнің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Виссарион Валерьевич           Қаржы министрлiгi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бақылау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Ғазизұлы             Премьер-Министрiнің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Өңiрлiк даму бөлiмiнің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Сейiлов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Қадіржан Әбдірахитұлы          Төтенше жағдайлар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агенттiгi Төтенше жағдайларды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мемлекеттік қадағалау,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техникалық және тау-кен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қадағалау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департаментiнің бөлiм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Шәкенов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Мұхамбетқасым Қойшыбайұлы      Премьер-Министрiнің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Өңiрлiк даму бөлiмiнiң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инспекторы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жұмыс тобы осы қалаларды жылумен жабдықтау проблемаларын шешу және халықтың коммуналдық төлемдердi төлеуiн ұйымдастыру жөнiндегі ұсыныстарды әзiрлесiн және 2003 жылғы шiлдеде Қазақстан Республикасының Үкiметiне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