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6a72" w14:textId="8886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Шанхай Ынтымақтастық Ұйымына қатысушы мемлекеттер шеңберiнде саудаға жаңа инвестицияларға қолайлы жағдайлар жасау үшiн ұсыныстар әзірлеу жөнiндегі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22 мамырдағы N 96-ө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Шанхай Ынтымақтастық Ұйымына қатысушы мемлекеттер шеңберiнде саудаға және инвестицияларға қолайлы жағдайлар жасау үшiн ұсыныстар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Оразбақов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Ғалым Iзбасарұлы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Алмас Қажыкенұлы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ресурстар министрлiгi Импорт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алмастыру және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Сақыпов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Камалхан Еркешұлы          және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Транзиттік саясат және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Тен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Игоpь Викторович           Кедендiк бақылау агенттiгi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кiрiстер департаментiнiң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Әбдiлдина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Ажар Сәкенқызы             министрлiгi Халықаралық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қатынастар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Күзембаева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Маржан Бопайқызы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министрлiгi Сауда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Қазыбаев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Сабыр Сәмiжанұлы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Халықаралық экономикалық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қаржылық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Керкеева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Райгүл Мамырханқызы        шаруашылығы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Агроөнеркәсiптiк кешен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ауылдық аумақтардың дамуын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талдау және мемлекеттiк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Әбдiлдина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Зәуре Аманбайқызы     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халықаралық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ұйымдар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Yрекенов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Талғат Ойратұлы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министрлiгiнiң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жөнiндегi комитетi стратегия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инвестициялық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Әбдiрахманова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Нығметжанқызы       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бәсекелестiктi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агенттiгiнiң Бәсекелестiктi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департаментi бәсекелi рынокты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талдау және оның әдіснамасы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Досмұқаметов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Қанат Мұхаметкәрiмұлы      Ұлттық Банкi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Тулубаев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Сергей Анатольевич         Ұлттық қауiпсiздiк комитетi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Шекаралық қызметiнiң шекаралық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бақылау бас басқармасының бөлiм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Ыбыраев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Iлияс Елубайұлы  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ДСҰ-ға кiру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ынтымақтастық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басқармасы бастығының орынбасары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2003 жылғы 1 маусымға дейiнгi мерзiмде Шанхай Ынтымақтастық Ұйымына қатысушы мемлекеттер шеңберiнде саудаға және инвестицияларға қолайлы жағдайлар жасау жөнiнде ұсыныстар әзiрлесiн және Қазақстан Республикасы Yкiметiнiң қарауына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