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c1a5" w14:textId="425c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2003 жылғы 28 наурыздағы N 44 өкiмiне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9 маусымдағы N 119-ө өкімі. Күші жойылды - ҚР Үкіметінің 2007.05.31. N 442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"Ислам Даму Банкi (ИДБ) Басқарушылар кеңесiнің жыл сайынғы 28-жиналысын және ИДБ-ға мүше елдердің көрмесiн өткiзу жөнiндегi жұмыс тобын құру туралы" Қазақстан Республикасы Премьер-Министрiнің 2003 жылғы 28 наурыздағы N 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өкiмiне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 және 1-тармақта "ИДБ-ға мүше елдердің көрмесiн" деген сөздер "Шаңырақ-2003" халықаралық сауда-өнеркәсiптiк көрмесiн"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ИДБ Басқарушылар кеңесiнің жыл сайынғы 28-жиналысын және ИДБ-ға мүше-елдердiң көрмесiн өткiзу жөнiндегi жұмыс тобының құрамына мыналар енгiзiлсін: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 Премьер-Министрiнің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Бердiбек Мәшбекұлы          Кедендiк бақылау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Дәрiмбетов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Байдалы Нұртайұлы           Президентi Іс басқарушысының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Нұриманов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 Әнуарбекұлы         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Ысқақова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Саида Қуанқызы              Отбасы және әйелдер iстерi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жөніндегi ұлттық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хатшылығының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 Iшкi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Тергеуұлы             Денсаулық сақтау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Тәжiбай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                    Туризм және спорт жөніндегi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Дүкенбайұлы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келiсiм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Жанғаскин                 - "Қазақстан темiр жолы"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Қарасайұлы            акционерлiк қоғамының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 - "Қазақтелеком"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Сәлiмұлы             акционерлiк қоғамының вице-президентi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Сатылғанов                - "Қазақстан Халық Банкi"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Алпамысұлы   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Кәкiмжанов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  Қаржы министрi,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"Есенбаев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жетекшiнің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Кәкiмжанов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  Қаржы 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"ИДБ-ға мүше елдердің көрмесiн" деген сөздер "Шаңырақ-2003" халықаралық сауда-өнеркәсiптiк көрмесiн"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