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b1e5" w14:textId="1a3b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"Заңсыз жолмен алынған кiрiстердi заңдастыруға (жылыстатуға) қарсы iс-қимыл туралы" Қазақстан Республикасы Заңының жобасын пысықтау жөнiндегi жұмыс тобын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2003 жылғы 16 қазандағы N 252-ө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Мүдделi мемлекеттiк органдардың ескертулерiн есепке ала отырып, "Заңсыз жолмен алынған кiрiстердi заңдастыруға (жылыстатуға) қарсы iс-қимыл туралы" Қазақстан Республикасы Заңының жобасын пысықтау мақсатында: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Мынадай құрамда жұмыс тобы құрылсын: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Ыбырайымов            - Қазақстан Республикасының Қаржы полициясы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Рүстем Әнуарұлы         агенттiгi төрағасының бiрiншi орынбасары,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жетекшi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Шәрiпов               - Қазақстан Республикасының Ұлттық Банкi Заң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Серiк Бозланұлы         департаментiнiң директоры, жетекшiнiң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Шалабаев              - Қазақстан Республикасының Қаржы полициясы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Мирас Исмайылбекұлы     агенттiгi Экономикалық және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қылмыстарын тексеру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департаментiнiң аса маңызды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iстер жөнiндегi аға инспекторы,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Жұмыс тобының мүшелерi: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Абдоллаев             - Қазақстан Республикасының Қаржы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Қалила Насұрәлиұлы      Салық комитетiнiң салықтық әкiмшiлiк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басқармасы бастығының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Грохотов              - Қазақстан Республикасының Әдiлет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Станислав Валерьевич    Заң департаментiнiң жетекшi маманы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Жалғасбаев            - Қазақстан Республикасының Сыртқы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Нұрлан Әдiлұлы          министрлiгi Көпжақты ынтымақтастық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департаментiнiң директоры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Жұмабаев              - Қазақстан Республикасының Қаржы полициясы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Кеңшiлiк Сәттiбайұлы    агенттiгi Экономикалық және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қылмыстарын тексеру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департаментiнiң бастығы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Кнюх                  - Қазақстан Республикасының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Вера Андриановна        бюджеттiк жоспарлау министрлігiнiң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саясаты және болжамдар департаментiнiң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директоры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Жұмыс тобы "Заңсыз жолмен алынған кiрiстердi заңдастыруға (жылыстатуға) қарсы iс-қимыл туралы" Қазақстан Республикасы Заңының жобасын пысықтасын және оны Қазақстан Республикасы Yкiметiнiң 2003 жылғы 5 қыркүйектегі N 903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Қазақстан Республикасы Yкiметiнiң 2003-2006 жылдарға арналған бағдарламасын iске асыру жөнiндегi iс-шаралар жоспарына сәйкес мерзiмде белгiленген тәртiппен Қазақстан Республикасының Үкiметiне енгiзсiн.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