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ef7a" w14:textId="6ace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реттеу туралы" заң жобасын әзiрлеу жөнiндегi ведомствоаралық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17 қарашадағы N 285-ө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реттеу туралы" заң жобасын әзiрлеу мақсатында мынадай құрамда ведомствоаралық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Әбiлғазы Қалиақпарұлы        және сауда министрлiгi Стандарттау,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метрология және сертификаттау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жөнiндегi комитетiнiң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Кравченко                  - Қазақстан Республикасының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Михайлович              берушiлер конфедерациясы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бюро мүшесi - "Беккер және 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жауапкершiлiгi шектеулi серiктестiгiнiң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директоры, жетекшiнiң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Егоров   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   Мәжiлiсiнiң депутаты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Веснин   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   Мәжiлiсiнiң депутаты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Парсегов                   - Қазақстан Республикасының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Борис Анатольевич            Әкiмшiлiгiнiң мемлекеттiк инспекторы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Таспихов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 Сатыбалдыұлы       және сауда министрлiгiнiң Стандарттау,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метрология және сертификаттау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Ақбердин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Рустам Александрович         сауда министрлiгiнiң Өнеркәсiп салалары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Бексаринова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Гүлнар Сәкенқызы             және сауда министрлiгi Әкiмшiлiк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құқықтық жұмыстар департаментiнiң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Аппаратының Заң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мiндетiн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Казанцева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Галина Садкалиевна           және сауда министрлiгi Стандарттау,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метрология және сертификаттау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комитетiнiң  "Қазақстан стандарттау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сертификаттау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республикалық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Оңтүстiк филиалының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Дуйсембаев                 - "Ұлттық сараптау және сертификаттау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Еркiн Сейдағалиұлы           opталығы" ашық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Құлсейiтов                 - "Ұлттық тiркеу орталығы"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 Ахметқалиұлы       акционерлiк қоғамының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Шағыров   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Айтжан Бағытұлы              жағдайлар жөнiндегi агенттiгi Мұнай-газ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өнеркәсiбiн, геология және магистральды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мұнай-газ өнiмдерi құбырларын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жөнiндегi бөлiмнiң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Алпыспаев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Темiрханұлы            сақтау министрлiгi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санитарлық-эпидемиологиялық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комитетi санитарлық нормалау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заңнамалық кесiмдер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Әлиақпар   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Қабдулла Теңдiкұлы           және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Электр энергетикасы және қатты отын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департаментiнiң басқарма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Ыбыраев            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Сыздықұлы              коммуникациялар министрлiгiнiң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реттеу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Мұқанов     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Қасым Қасымұлы               шаруашылығы министрлiгiнiң Ветеринария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Әбдiрахманов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Мұхтар Айдарханұлы           шаруашылығы министрлiгi Карантин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өсiмдiктердi қорғау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Баймышев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Қазбек Қаюмұлы               сауда министрлiгiнiң Құрылыс 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жөніндегі комитетi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Есiркепова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Камила Қадырбекқызы          министрлiгi Заң жобалау қызметi,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заңнаманы жүйелеу департаментiнiң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Степанова     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Людмила Васильевна           қорғау министрлiгiнiң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инспекциялық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метрологиялық-талдамалық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Баялиев                    - "МашСертика" жауапкершілiгi шектеулi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Өмiр Кәрiмұлы                серiктестiгiнiң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Графкин                    - "Ұлттық сараптау және сертификаттау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   орталығы" ашық акционерлiк қоғамы батыс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Қазақстан филиалының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Киянский                   - "Ұлттық сараптау және сертификаттау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Владимирович          орталығы" ашық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Батыс Қазақстан филиалы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Кононова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Ильинична            Сауда-өнеркәсiп палаталары одағының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вице-президентi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Косенко                    - Қазақстан Республикасының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Галина Николаевна            берушiлер Конфедерациясының мүшесi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"Беккер және К" жауапкершiлiгi шектеулi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серiктестiгi сапа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Попелюшко                  - Қазақстанның тамақ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Висханович          өндiрушiлер одағының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Құрбанбаева                - Қарағанды облысы Кәсiпкерлер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Гүлнар Төретайқызы           қауымдастығының атқарушы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Жолдаспаев                 - Орталық Қазақстан кәсiпкерлерi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Түсіпұлы               қауымдастығының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Палташева                  - Алматы кәсiпкерлерi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Мунавара Тұрсынқызы          атқарушы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Казанцева                  - Шығыс Қазақстан облысы шағын және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Галина Сергеевна             бизнесiнiң кәсiподақ төрайымы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Казанцев                   - Астана қаласы бойынша Кәсiпкерлердiң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Олегович               құқығын қорғау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Беклемишев                 - Қазақстан Республикасының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Иннокентиевич          пайдаланушылары үшiн жабдық өндiрушiлер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қызметтер көрсету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Шамсутдинова-Савченко      - Қазақстан Республикасының тұтынушылар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Юрьевна             құқықтарын қорғау жөнiндегi лигасының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Жанайдарова                - ЮСАИД-Прагма корпорациясының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Юрьевна             Азиядағы МАС-К жобасы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Попова                     - "ОКО" тұтынушылар құқықтарын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Зинаида Ивановна             қоғамының төрайымы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Ивлева                     - "Ұлттық сараптау және сертификаттау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Петровна               орталығы" ашық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Алматы филиалы сараптау, стандарттау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ақпараттық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бөлiмiнiң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Мұстафин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Рүстем Серікұлы              және сауда министрлігі Стандарттау,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метрология және сертификаттау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жөніндегі комитетінің бас маманы,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хатшы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"Техникалық реттеу туралы" заң жобасын әзірлесін және 2004 жылғы 1 мамырға дейінгі мерзімде Қазақстан Республикасы Үкіметінің қарауына ұсынсын.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