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6aaa" w14:textId="7fa6a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2004 жылы Америка Құрама Штаттарында "Қазақстан Республикасының индустриялық-инновациялық дамуының 2003-2015 жылдарға арналған стратегиясының" тұсаукесерiн өткiзу жөнiндегi ұсыныстарды әзiрлеу үшін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17 ақпандағы N 39-ө өкімі. Күші жойылды - ҚР Үкіметінің 2007.05.31. N 442 қаулысымен.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2004 жылы Америка Құрама Штаттарында "Қазақстан Республикасының индустриялық-инновациялық дамуының 2003-2015 жылдарға арналған стратегиясының" тұсаукесерiн өткiзу жөнiндегi ұсыныстарды әзiрлеу мақсатында: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Жақсыбеков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Әдiлбек Рыскелдiұлы        және сауда министрi,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Әсет Өрентайұлы            және сауда вице-министрi, жетекшiнiң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Волков                   - Қазақстан Республикасының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Алексей Юрьевич            iстер вице-министрi, жетекшiнiң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Қазыбаев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Айдар Қалымтайұлы          және сауда министрлiгi Жиынтық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және ақпараттық жүйелердi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департаментiнiң директоры,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Лавриненко               -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Иванович              коммуникациялар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Әйтекенов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Медiбайұлы          және бюджеттiк жоспарлау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Бектұрғанов              -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Нұралы Сұлтанұлы           ғылым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Мусина   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Лилия Сәкенқызы            шаруашылығы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Ойнаров                  - Қазақстан Республикасының Қаржы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Рысқұлұлы 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Оразбаев                 -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Бырлық Есiркепұлы          және минералдық ресурстар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Әмрин                    - "Инжиниринг және технологиялар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Ғұсман Кәрiмұлы            трансфертi" акционерлiк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                   - "Ұлттық инновациялық қор"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Ғалиасқарұлы         қоғамы басқармасының төрағасы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Кәкiмжанов               - "Қазақстанның инвестициялық қоры"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Зейнолла Халидоллаұлы      акционерлiк қоғамы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төрағасы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                 - "Маркетингтік-талдамалық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Тұрмаханұлы          орталығы"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басқармасының төрағасы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Смайылов                 - "Экспорттық кредиттердi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Әлихан Асылханұлы          инвестицияларды сақтандыру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мемлекеттiк сақтандыру корпорациясы"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ашық акционерлiк қоғамы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Шалғымбаев               - "Қазақстанның Даму банкi"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Қамбар Басарғабызұлы       акционерлiк қоғамының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2004 жылғы 15 наурызға дейiнгi мерзiмде Қазақстан Республикасының Yкіметіне 2004 жылы Америка Құрама Штаттарында "Қазақстан Республикасының индустриялық-инновациялық дамуының 2003-2015 жылдарға арналған стратегиясының" тұсаукесерiн өткiзу жөнiнде ұсыныс енгізсiн.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