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1655" w14:textId="5dd1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жылдың екінші тоқсанында Қазақстан Республикасы Yкiметiнiң мәжілістерiнде қаралатын мәселелердiң тiзбесi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Репсубликасы Премьер-Министрінің 2004 жылғы 1 сәуірдегі N 86-ө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берiліп отырған 2004 жылдың екiншi тоқсанында Қазақстан Республикасы Yкiметінің мәжiлiстерiнде қаралатын мәселелердiң тiзбесi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атқарушы органдары Қазақстан Республикасы Үкiметiнің мәжiлiстерiнде қарауға арналған материалдарды уақтылы дайындауды және енгiзудi қамтамасыз етсiн.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86-ө өкiмiмен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бекітiлген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Yкiметiнiң мәжiлiстерінде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2004 жылғы екінші тоқсанда қаралатын мәселелердің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Күні  |Мәселенiң атауы          | Дайындалуына      |Баяндамашылар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  | жауаптылар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1             2                     3                  4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20.04  Қазақстан Республикасын.  Экономика           Қ.Н. Келiмбетов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дағы көлеңкелi экономика.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ның көлемiн қысқарту      жоспарлау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жөнiндегі шаралар туралы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20.04. Құқық түсiндiру жұмысы    Әдiлет              О.И. Жұмабеков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құқықтық мәдениетті қа.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лыптастыру, азаматтарды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құқықтық оқыту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тәрбиелеу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2005-2007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бағдарламаның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жобасы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27.04  Қазақстан Республикасының Экономика           Қ.Н. Келiмбетов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әлеуметтік-экономикалық  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дамуының қорытындылары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Қазақстан Респуб.   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ликасы Yкiметінің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2003-2006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бағдарламасының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 жылғы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тоқсанда iске асырылу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барысы және 2004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екiншi тоқсанына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мiндеттер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27.04  Мемлекеттік бюджеттiң     Қаржы               А.Ғ. Дунаев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2004 жылдың бiрiншi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тоқсанында орындалу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қорытындылары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27.04  Лицензияланатын қызмет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түрлерiн қысқарту        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жөнiнде қабылданатын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шаралар туралы            жөнiндегі           Қ.Н. Келiмбетов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11.05  2003 жылғы республи.     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калық бюджеттің атқа.     министрлігі         А.Ғ. Дунаев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рылуы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11.05  Қазақстан-Ресей мемле.    Сыртқы iстер        Қ.К.Тоқаев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кеттiк шекарасын де.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лимитациялау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11.05  Қазақстан Республика.    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сының 2005-2007 жыл.     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дарға арналған орта      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мерзiмдi фискальдық      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саясаты туралы            министрлігі         Қ.Н.Келімбетов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25.05  Ұлттық инновациялық      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жүйенi қалыптастыру       және сауда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                    министрлігі         Ә.Р.Жақсыбеков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25.05  "Бұқаралық ақпарат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құралдары туралы"         министрлігі         С. Абдрахманов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касының жаңа Заңын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қабылдау аясында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БАҚ-тың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органдармен өзара іс-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қимылы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25.05  Экономика саласындағы     Экономикалық        С.С.Қалмұрзаев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құқық бұзушылықтармен     және сыбайлас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күрестiң 2005-2007        жемқорлық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жылдарға арналған         қылмысқа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бағдарламасының жобасы   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                    жөніндегi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08.06  Ауыл шаруашылығы ми.      Мәдениет            Д.Қ.Қасейiнов,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нистрлiгi мен Павлодар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облысының әкімдігінде    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Республика.    шаруашылығы         А.С.Есiмов,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сындағы тiл туралы"       министрлігі,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    Павлодар            Қ.А.Нұрпейiсов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Заңының және "Тiлдердi 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қолдану мен дамытудың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2001-2010 жылдарға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арналған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бағдарламасының"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орындалу барысы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08.06  Қазақстан Республика.     Туризм және         Д.Б.Тұрлыханов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сында дене тәрбиесi мен   спорт жөнiндегі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спортты дамытудың 2001-   агенттік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2005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 бағдарлама.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сының iске асырылу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барысы және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Республикасы спортшыла.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рының Афиныдағы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жылғы XXVIII Олимпиада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ойындарына дайындығы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08.06  Қазақстан Республика.     Статистика          Қ.С.Әбдиев,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сының Статистика          жөнiндегi           Д.Қ.Қасейiнов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жөніндегі агенттігінде    агенттік,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Республика.   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сындағы тiл туралы"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Заңының орындалу барысы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