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9bb98" w14:textId="8f9bb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"Жануарлар дүниесiн қорғау, өсiмiн молайту және пайдалану туралы" Қазақстан Республикасының Заңын iске асыру жөнiндегi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Премьер-Министрінің 2004 жылғы 29 қыркүйектегі N 286-ө өкімі. Күші жойылды - ҚР Премьер-Министрінің 2004.12.30. N 383 өкімімен.</w:t>
      </w:r>
    </w:p>
    <w:p>
      <w:pPr>
        <w:spacing w:after="0"/>
        <w:ind w:left="0"/>
        <w:jc w:val="both"/>
      </w:pPr>
      <w:bookmarkStart w:name="z1" w:id="0"/>
      <w:r>
        <w:rPr>
          <w:rFonts w:ascii="Times New Roman"/>
          <w:b w:val="false"/>
          <w:i w:val="false"/>
          <w:color w:val="000000"/>
          <w:sz w:val="28"/>
        </w:rPr>
        <w:t>
      1. Қоса беріліп отырған "Жануарлар дүниесiн қорғау, өсiмiн молайту және пайдалану туралы" Қазақстан Республикасының  </w:t>
      </w:r>
      <w:r>
        <w:rPr>
          <w:rFonts w:ascii="Times New Roman"/>
          <w:b w:val="false"/>
          <w:i w:val="false"/>
          <w:color w:val="000000"/>
          <w:sz w:val="28"/>
        </w:rPr>
        <w:t xml:space="preserve">Заңын </w:t>
      </w:r>
      <w:r>
        <w:rPr>
          <w:rFonts w:ascii="Times New Roman"/>
          <w:b w:val="false"/>
          <w:i w:val="false"/>
          <w:color w:val="000000"/>
          <w:sz w:val="28"/>
        </w:rPr>
        <w:t xml:space="preserve"> iске асыру мақсатында қабылдануы қажет нормативтiк құқықтық кесiмдердiң тiзбесi (бұдан әрi - Тiзбе) бекiтiлсiн. </w:t>
      </w:r>
    </w:p>
    <w:bookmarkEnd w:id="0"/>
    <w:bookmarkStart w:name="z2" w:id="1"/>
    <w:p>
      <w:pPr>
        <w:spacing w:after="0"/>
        <w:ind w:left="0"/>
        <w:jc w:val="both"/>
      </w:pPr>
      <w:r>
        <w:rPr>
          <w:rFonts w:ascii="Times New Roman"/>
          <w:b w:val="false"/>
          <w:i w:val="false"/>
          <w:color w:val="000000"/>
          <w:sz w:val="28"/>
        </w:rPr>
        <w:t xml:space="preserve">
      2. Қазақстан Республикасының Ауыл шаруашылығы министрлiгi Тiзбеге сәйкес нормативтiк құқықтық кесiмдердiң жобаларын әзiрлесiн және Қазақстан Республикасы Үкiметiнiң бекiтуiне енгізсiн. </w:t>
      </w:r>
    </w:p>
    <w:bookmarkEnd w:id="1"/>
    <w:bookmarkStart w:name="z3" w:id="2"/>
    <w:p>
      <w:pPr>
        <w:spacing w:after="0"/>
        <w:ind w:left="0"/>
        <w:jc w:val="both"/>
      </w:pPr>
      <w:r>
        <w:rPr>
          <w:rFonts w:ascii="Times New Roman"/>
          <w:b w:val="false"/>
          <w:i w:val="false"/>
          <w:color w:val="000000"/>
          <w:sz w:val="28"/>
        </w:rPr>
        <w:t xml:space="preserve">
      3. Орталық және жергiлiктi атқарушы органдар екi ай мерзiмде "Жануарлар дүниесiн қорғау, өсiмiн молайту және пайдалану туралы" Қазақстан Республикасының Заңын iске асыру мақсатында тиiстi ведомстволық нормативтiк құқықтық кесiмдердi қабылдасын және қабылданған шаралар туралы Қазақстан Республикасының Үкiметiн хабардар етсін. </w:t>
      </w:r>
    </w:p>
    <w:bookmarkEnd w:id="2"/>
    <w:p>
      <w:pPr>
        <w:spacing w:after="0"/>
        <w:ind w:left="0"/>
        <w:jc w:val="both"/>
      </w:pPr>
      <w:r>
        <w:rPr>
          <w:rFonts w:ascii="Times New Roman"/>
          <w:b w:val="false"/>
          <w:i/>
          <w:color w:val="000000"/>
          <w:sz w:val="28"/>
        </w:rPr>
        <w:t xml:space="preserve">       Премьер-Министр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xml:space="preserve">
2004 жылғы 29 қыркүйектегі  </w:t>
      </w:r>
      <w:r>
        <w:br/>
      </w:r>
      <w:r>
        <w:rPr>
          <w:rFonts w:ascii="Times New Roman"/>
          <w:b w:val="false"/>
          <w:i w:val="false"/>
          <w:color w:val="000000"/>
          <w:sz w:val="28"/>
        </w:rPr>
        <w:t xml:space="preserve">
N 286 өкімімен бекiтiлген  </w:t>
      </w:r>
    </w:p>
    <w:bookmarkStart w:name="z4" w:id="3"/>
    <w:p>
      <w:pPr>
        <w:spacing w:after="0"/>
        <w:ind w:left="0"/>
        <w:jc w:val="left"/>
      </w:pPr>
      <w:r>
        <w:rPr>
          <w:rFonts w:ascii="Times New Roman"/>
          <w:b/>
          <w:i w:val="false"/>
          <w:color w:val="000000"/>
        </w:rPr>
        <w:t xml:space="preserve"> 
  "Жануарлар дүниесiн қорғау, өсiмiн молайту және </w:t>
      </w:r>
      <w:r>
        <w:br/>
      </w:r>
      <w:r>
        <w:rPr>
          <w:rFonts w:ascii="Times New Roman"/>
          <w:b/>
          <w:i w:val="false"/>
          <w:color w:val="000000"/>
        </w:rPr>
        <w:t xml:space="preserve">
пайдалану туралы" Қазақстан Республикасының Заңын </w:t>
      </w:r>
      <w:r>
        <w:br/>
      </w:r>
      <w:r>
        <w:rPr>
          <w:rFonts w:ascii="Times New Roman"/>
          <w:b/>
          <w:i w:val="false"/>
          <w:color w:val="000000"/>
        </w:rPr>
        <w:t xml:space="preserve">
iске асыру мақсатында қабылдануы қажет </w:t>
      </w:r>
      <w:r>
        <w:br/>
      </w:r>
      <w:r>
        <w:rPr>
          <w:rFonts w:ascii="Times New Roman"/>
          <w:b/>
          <w:i w:val="false"/>
          <w:color w:val="000000"/>
        </w:rPr>
        <w:t xml:space="preserve">
нормативтiк құқықтық кесiмдердің </w:t>
      </w:r>
      <w:r>
        <w:br/>
      </w:r>
      <w:r>
        <w:rPr>
          <w:rFonts w:ascii="Times New Roman"/>
          <w:b/>
          <w:i w:val="false"/>
          <w:color w:val="000000"/>
        </w:rPr>
        <w:t xml:space="preserve">
тiзбесi </w:t>
      </w:r>
    </w:p>
    <w:bookmarkEnd w:id="3"/>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P/c|   Нормативтiк құқықтық   |Кесiм нысаны | Орындалу  | Жауапты </w:t>
      </w:r>
      <w:r>
        <w:br/>
      </w:r>
      <w:r>
        <w:rPr>
          <w:rFonts w:ascii="Times New Roman"/>
          <w:b w:val="false"/>
          <w:i w:val="false"/>
          <w:color w:val="000000"/>
          <w:sz w:val="28"/>
        </w:rPr>
        <w:t xml:space="preserve">
 N |     кесiмнiң атауы       |             | мерзімі   |орындаушы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1               2                   3            4          5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Жануарлар дүниесiн мемле.  Қазақстан     2004 жылғы  АШМ </w:t>
      </w:r>
      <w:r>
        <w:br/>
      </w:r>
      <w:r>
        <w:rPr>
          <w:rFonts w:ascii="Times New Roman"/>
          <w:b w:val="false"/>
          <w:i w:val="false"/>
          <w:color w:val="000000"/>
          <w:sz w:val="28"/>
        </w:rPr>
        <w:t xml:space="preserve">
    кеттiк қорғау туралы       Республикасы  қараша </w:t>
      </w:r>
      <w:r>
        <w:br/>
      </w:r>
      <w:r>
        <w:rPr>
          <w:rFonts w:ascii="Times New Roman"/>
          <w:b w:val="false"/>
          <w:i w:val="false"/>
          <w:color w:val="000000"/>
          <w:sz w:val="28"/>
        </w:rPr>
        <w:t xml:space="preserve">
    ереженi бекiту туралы      Үкiметiнiң </w:t>
      </w:r>
      <w:r>
        <w:br/>
      </w:r>
      <w:r>
        <w:rPr>
          <w:rFonts w:ascii="Times New Roman"/>
          <w:b w:val="false"/>
          <w:i w:val="false"/>
          <w:color w:val="000000"/>
          <w:sz w:val="28"/>
        </w:rPr>
        <w:t xml:space="preserve">
                               қаулысы </w:t>
      </w:r>
    </w:p>
    <w:p>
      <w:pPr>
        <w:spacing w:after="0"/>
        <w:ind w:left="0"/>
        <w:jc w:val="both"/>
      </w:pPr>
      <w:r>
        <w:rPr>
          <w:rFonts w:ascii="Times New Roman"/>
          <w:b w:val="false"/>
          <w:i w:val="false"/>
          <w:color w:val="000000"/>
          <w:sz w:val="28"/>
        </w:rPr>
        <w:t xml:space="preserve">2.  Халықаралық және респу.    Қазақстан     2004 жылғы  АШМ </w:t>
      </w:r>
      <w:r>
        <w:br/>
      </w:r>
      <w:r>
        <w:rPr>
          <w:rFonts w:ascii="Times New Roman"/>
          <w:b w:val="false"/>
          <w:i w:val="false"/>
          <w:color w:val="000000"/>
          <w:sz w:val="28"/>
        </w:rPr>
        <w:t xml:space="preserve">
    бликалық маңызы бар балық  Республикасы  қараша </w:t>
      </w:r>
      <w:r>
        <w:br/>
      </w:r>
      <w:r>
        <w:rPr>
          <w:rFonts w:ascii="Times New Roman"/>
          <w:b w:val="false"/>
          <w:i w:val="false"/>
          <w:color w:val="000000"/>
          <w:sz w:val="28"/>
        </w:rPr>
        <w:t xml:space="preserve">
    шаруашылығы су тоғандары.  Үкiметiнiң </w:t>
      </w:r>
      <w:r>
        <w:br/>
      </w:r>
      <w:r>
        <w:rPr>
          <w:rFonts w:ascii="Times New Roman"/>
          <w:b w:val="false"/>
          <w:i w:val="false"/>
          <w:color w:val="000000"/>
          <w:sz w:val="28"/>
        </w:rPr>
        <w:t xml:space="preserve">
    ның (учаскелерiнiң) тiз.   қаулысы </w:t>
      </w:r>
      <w:r>
        <w:br/>
      </w:r>
      <w:r>
        <w:rPr>
          <w:rFonts w:ascii="Times New Roman"/>
          <w:b w:val="false"/>
          <w:i w:val="false"/>
          <w:color w:val="000000"/>
          <w:sz w:val="28"/>
        </w:rPr>
        <w:t xml:space="preserve">
    бесiн бекiту туралы </w:t>
      </w:r>
    </w:p>
    <w:p>
      <w:pPr>
        <w:spacing w:after="0"/>
        <w:ind w:left="0"/>
        <w:jc w:val="both"/>
      </w:pPr>
      <w:r>
        <w:rPr>
          <w:rFonts w:ascii="Times New Roman"/>
          <w:b w:val="false"/>
          <w:i w:val="false"/>
          <w:color w:val="000000"/>
          <w:sz w:val="28"/>
        </w:rPr>
        <w:t xml:space="preserve">3.  Жануарлар дүниесiн пайда.  Қазақстан     2004 жылғы  АШМ </w:t>
      </w:r>
      <w:r>
        <w:br/>
      </w:r>
      <w:r>
        <w:rPr>
          <w:rFonts w:ascii="Times New Roman"/>
          <w:b w:val="false"/>
          <w:i w:val="false"/>
          <w:color w:val="000000"/>
          <w:sz w:val="28"/>
        </w:rPr>
        <w:t xml:space="preserve">
    лануға рұқсаттар беру      Республикасы  қараша </w:t>
      </w:r>
      <w:r>
        <w:br/>
      </w:r>
      <w:r>
        <w:rPr>
          <w:rFonts w:ascii="Times New Roman"/>
          <w:b w:val="false"/>
          <w:i w:val="false"/>
          <w:color w:val="000000"/>
          <w:sz w:val="28"/>
        </w:rPr>
        <w:t xml:space="preserve">
    ережесiн бекiту туралы     Үкiметiнiң </w:t>
      </w:r>
      <w:r>
        <w:br/>
      </w:r>
      <w:r>
        <w:rPr>
          <w:rFonts w:ascii="Times New Roman"/>
          <w:b w:val="false"/>
          <w:i w:val="false"/>
          <w:color w:val="000000"/>
          <w:sz w:val="28"/>
        </w:rPr>
        <w:t xml:space="preserve">
                               қаулысы </w:t>
      </w:r>
    </w:p>
    <w:p>
      <w:pPr>
        <w:spacing w:after="0"/>
        <w:ind w:left="0"/>
        <w:jc w:val="both"/>
      </w:pPr>
      <w:r>
        <w:rPr>
          <w:rFonts w:ascii="Times New Roman"/>
          <w:b w:val="false"/>
          <w:i w:val="false"/>
          <w:color w:val="000000"/>
          <w:sz w:val="28"/>
        </w:rPr>
        <w:t xml:space="preserve">4.  Аңшылық шаруашылығын       Қазақстан     2004 жылғы  АШМ </w:t>
      </w:r>
      <w:r>
        <w:br/>
      </w:r>
      <w:r>
        <w:rPr>
          <w:rFonts w:ascii="Times New Roman"/>
          <w:b w:val="false"/>
          <w:i w:val="false"/>
          <w:color w:val="000000"/>
          <w:sz w:val="28"/>
        </w:rPr>
        <w:t xml:space="preserve">
    жүргiзу ережесiн бекiту    Республикасы  қараша </w:t>
      </w:r>
      <w:r>
        <w:br/>
      </w:r>
      <w:r>
        <w:rPr>
          <w:rFonts w:ascii="Times New Roman"/>
          <w:b w:val="false"/>
          <w:i w:val="false"/>
          <w:color w:val="000000"/>
          <w:sz w:val="28"/>
        </w:rPr>
        <w:t xml:space="preserve">
    туралы                     Үкiметiнiң </w:t>
      </w:r>
      <w:r>
        <w:br/>
      </w:r>
      <w:r>
        <w:rPr>
          <w:rFonts w:ascii="Times New Roman"/>
          <w:b w:val="false"/>
          <w:i w:val="false"/>
          <w:color w:val="000000"/>
          <w:sz w:val="28"/>
        </w:rPr>
        <w:t xml:space="preserve">
                               қаулысы </w:t>
      </w:r>
    </w:p>
    <w:p>
      <w:pPr>
        <w:spacing w:after="0"/>
        <w:ind w:left="0"/>
        <w:jc w:val="both"/>
      </w:pPr>
      <w:r>
        <w:rPr>
          <w:rFonts w:ascii="Times New Roman"/>
          <w:b w:val="false"/>
          <w:i w:val="false"/>
          <w:color w:val="000000"/>
          <w:sz w:val="28"/>
        </w:rPr>
        <w:t xml:space="preserve">5.  Балық шаруашылығын         Қазақстан     2004 жылғы  АШМ </w:t>
      </w:r>
      <w:r>
        <w:br/>
      </w:r>
      <w:r>
        <w:rPr>
          <w:rFonts w:ascii="Times New Roman"/>
          <w:b w:val="false"/>
          <w:i w:val="false"/>
          <w:color w:val="000000"/>
          <w:sz w:val="28"/>
        </w:rPr>
        <w:t xml:space="preserve">
    жүргiзу ережесiн бекiту    Республикасы  қараша </w:t>
      </w:r>
      <w:r>
        <w:br/>
      </w:r>
      <w:r>
        <w:rPr>
          <w:rFonts w:ascii="Times New Roman"/>
          <w:b w:val="false"/>
          <w:i w:val="false"/>
          <w:color w:val="000000"/>
          <w:sz w:val="28"/>
        </w:rPr>
        <w:t xml:space="preserve">
    туралы                     Үкiметiнiң </w:t>
      </w:r>
      <w:r>
        <w:br/>
      </w:r>
      <w:r>
        <w:rPr>
          <w:rFonts w:ascii="Times New Roman"/>
          <w:b w:val="false"/>
          <w:i w:val="false"/>
          <w:color w:val="000000"/>
          <w:sz w:val="28"/>
        </w:rPr>
        <w:t xml:space="preserve">
                               қаулысы </w:t>
      </w:r>
    </w:p>
    <w:p>
      <w:pPr>
        <w:spacing w:after="0"/>
        <w:ind w:left="0"/>
        <w:jc w:val="both"/>
      </w:pPr>
      <w:r>
        <w:rPr>
          <w:rFonts w:ascii="Times New Roman"/>
          <w:b w:val="false"/>
          <w:i w:val="false"/>
          <w:color w:val="000000"/>
          <w:sz w:val="28"/>
        </w:rPr>
        <w:t xml:space="preserve">6.  Қазақстан Республикасының  Қазақстан     2004 жылғы  АШМ, БҒМ, </w:t>
      </w:r>
      <w:r>
        <w:br/>
      </w:r>
      <w:r>
        <w:rPr>
          <w:rFonts w:ascii="Times New Roman"/>
          <w:b w:val="false"/>
          <w:i w:val="false"/>
          <w:color w:val="000000"/>
          <w:sz w:val="28"/>
        </w:rPr>
        <w:t xml:space="preserve">
    Қызыл кiтабы туралы        Республикасы  қараша      Қоршаған. </w:t>
      </w:r>
      <w:r>
        <w:br/>
      </w:r>
      <w:r>
        <w:rPr>
          <w:rFonts w:ascii="Times New Roman"/>
          <w:b w:val="false"/>
          <w:i w:val="false"/>
          <w:color w:val="000000"/>
          <w:sz w:val="28"/>
        </w:rPr>
        <w:t xml:space="preserve">
    ереженi бекiту туралы      Үкiметiнiң                ортамині </w:t>
      </w:r>
      <w:r>
        <w:br/>
      </w:r>
      <w:r>
        <w:rPr>
          <w:rFonts w:ascii="Times New Roman"/>
          <w:b w:val="false"/>
          <w:i w:val="false"/>
          <w:color w:val="000000"/>
          <w:sz w:val="28"/>
        </w:rPr>
        <w:t xml:space="preserve">
                               қаулысы </w:t>
      </w:r>
    </w:p>
    <w:p>
      <w:pPr>
        <w:spacing w:after="0"/>
        <w:ind w:left="0"/>
        <w:jc w:val="both"/>
      </w:pPr>
      <w:r>
        <w:rPr>
          <w:rFonts w:ascii="Times New Roman"/>
          <w:b w:val="false"/>
          <w:i w:val="false"/>
          <w:color w:val="000000"/>
          <w:sz w:val="28"/>
        </w:rPr>
        <w:t xml:space="preserve">7.  Аң аулау ережесiн бекiту   Қазақстан     2004 жылғы  АШМ </w:t>
      </w:r>
      <w:r>
        <w:br/>
      </w:r>
      <w:r>
        <w:rPr>
          <w:rFonts w:ascii="Times New Roman"/>
          <w:b w:val="false"/>
          <w:i w:val="false"/>
          <w:color w:val="000000"/>
          <w:sz w:val="28"/>
        </w:rPr>
        <w:t xml:space="preserve">
    туралы                     Республикасы  қараша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қаулысы </w:t>
      </w:r>
    </w:p>
    <w:p>
      <w:pPr>
        <w:spacing w:after="0"/>
        <w:ind w:left="0"/>
        <w:jc w:val="both"/>
      </w:pPr>
      <w:r>
        <w:rPr>
          <w:rFonts w:ascii="Times New Roman"/>
          <w:b w:val="false"/>
          <w:i w:val="false"/>
          <w:color w:val="000000"/>
          <w:sz w:val="28"/>
        </w:rPr>
        <w:t xml:space="preserve">8.  Балық аулау ережесiн       Қазақстан     2004 жылғы  АШМ </w:t>
      </w:r>
      <w:r>
        <w:br/>
      </w:r>
      <w:r>
        <w:rPr>
          <w:rFonts w:ascii="Times New Roman"/>
          <w:b w:val="false"/>
          <w:i w:val="false"/>
          <w:color w:val="000000"/>
          <w:sz w:val="28"/>
        </w:rPr>
        <w:t xml:space="preserve">
    бекiту туралы              Республикасы  желтоқсан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қаулысы </w:t>
      </w:r>
    </w:p>
    <w:p>
      <w:pPr>
        <w:spacing w:after="0"/>
        <w:ind w:left="0"/>
        <w:jc w:val="both"/>
      </w:pPr>
      <w:r>
        <w:rPr>
          <w:rFonts w:ascii="Times New Roman"/>
          <w:b w:val="false"/>
          <w:i w:val="false"/>
          <w:color w:val="000000"/>
          <w:sz w:val="28"/>
        </w:rPr>
        <w:t xml:space="preserve">9.  Жануарлар дүниесiнiң       Қазақстан     2004 жылғы  АШМ </w:t>
      </w:r>
      <w:r>
        <w:br/>
      </w:r>
      <w:r>
        <w:rPr>
          <w:rFonts w:ascii="Times New Roman"/>
          <w:b w:val="false"/>
          <w:i w:val="false"/>
          <w:color w:val="000000"/>
          <w:sz w:val="28"/>
        </w:rPr>
        <w:t xml:space="preserve">
    объектілерiн пайдалануға   Республикасы  желтоқсан </w:t>
      </w:r>
      <w:r>
        <w:br/>
      </w:r>
      <w:r>
        <w:rPr>
          <w:rFonts w:ascii="Times New Roman"/>
          <w:b w:val="false"/>
          <w:i w:val="false"/>
          <w:color w:val="000000"/>
          <w:sz w:val="28"/>
        </w:rPr>
        <w:t xml:space="preserve">
    шектеулер мен тыйым        Үкiметiнiң </w:t>
      </w:r>
      <w:r>
        <w:br/>
      </w:r>
      <w:r>
        <w:rPr>
          <w:rFonts w:ascii="Times New Roman"/>
          <w:b w:val="false"/>
          <w:i w:val="false"/>
          <w:color w:val="000000"/>
          <w:sz w:val="28"/>
        </w:rPr>
        <w:t xml:space="preserve">
    салуларды белгiлеу         қаулысы </w:t>
      </w:r>
      <w:r>
        <w:br/>
      </w:r>
      <w:r>
        <w:rPr>
          <w:rFonts w:ascii="Times New Roman"/>
          <w:b w:val="false"/>
          <w:i w:val="false"/>
          <w:color w:val="000000"/>
          <w:sz w:val="28"/>
        </w:rPr>
        <w:t xml:space="preserve">
    ережесiн бекiту туралы </w:t>
      </w:r>
    </w:p>
    <w:p>
      <w:pPr>
        <w:spacing w:after="0"/>
        <w:ind w:left="0"/>
        <w:jc w:val="both"/>
      </w:pPr>
      <w:r>
        <w:rPr>
          <w:rFonts w:ascii="Times New Roman"/>
          <w:b w:val="false"/>
          <w:i w:val="false"/>
          <w:color w:val="000000"/>
          <w:sz w:val="28"/>
        </w:rPr>
        <w:t xml:space="preserve">10. Жануарлар дүниесiнiң       Қазақстан     2004 жылғы  АШМ, </w:t>
      </w:r>
      <w:r>
        <w:br/>
      </w:r>
      <w:r>
        <w:rPr>
          <w:rFonts w:ascii="Times New Roman"/>
          <w:b w:val="false"/>
          <w:i w:val="false"/>
          <w:color w:val="000000"/>
          <w:sz w:val="28"/>
        </w:rPr>
        <w:t xml:space="preserve">
    мемлекеттiк есебiн,        Республикасы  желтоқсан   Қоршаған. </w:t>
      </w:r>
      <w:r>
        <w:br/>
      </w:r>
      <w:r>
        <w:rPr>
          <w:rFonts w:ascii="Times New Roman"/>
          <w:b w:val="false"/>
          <w:i w:val="false"/>
          <w:color w:val="000000"/>
          <w:sz w:val="28"/>
        </w:rPr>
        <w:t xml:space="preserve">
    кадастрын және мониторин.  Үкiметiнiң                ортаминi, </w:t>
      </w:r>
      <w:r>
        <w:br/>
      </w:r>
      <w:r>
        <w:rPr>
          <w:rFonts w:ascii="Times New Roman"/>
          <w:b w:val="false"/>
          <w:i w:val="false"/>
          <w:color w:val="000000"/>
          <w:sz w:val="28"/>
        </w:rPr>
        <w:t xml:space="preserve">
    гiн жүргiзу ережесiн       қаулысы                   БҒМ </w:t>
      </w:r>
      <w:r>
        <w:br/>
      </w:r>
      <w:r>
        <w:rPr>
          <w:rFonts w:ascii="Times New Roman"/>
          <w:b w:val="false"/>
          <w:i w:val="false"/>
          <w:color w:val="000000"/>
          <w:sz w:val="28"/>
        </w:rPr>
        <w:t xml:space="preserve">
    бекiту туралы </w:t>
      </w:r>
    </w:p>
    <w:p>
      <w:pPr>
        <w:spacing w:after="0"/>
        <w:ind w:left="0"/>
        <w:jc w:val="both"/>
      </w:pPr>
      <w:r>
        <w:rPr>
          <w:rFonts w:ascii="Times New Roman"/>
          <w:b w:val="false"/>
          <w:i w:val="false"/>
          <w:color w:val="000000"/>
          <w:sz w:val="28"/>
        </w:rPr>
        <w:t xml:space="preserve">11. Зоологиялық коллекциялар   Қазақстан     2004 жылғы  АШМ, БҒМ </w:t>
      </w:r>
      <w:r>
        <w:br/>
      </w:r>
      <w:r>
        <w:rPr>
          <w:rFonts w:ascii="Times New Roman"/>
          <w:b w:val="false"/>
          <w:i w:val="false"/>
          <w:color w:val="000000"/>
          <w:sz w:val="28"/>
        </w:rPr>
        <w:t xml:space="preserve">
    құру және мемлекеттiк      Республикасы  желтоқсан </w:t>
      </w:r>
      <w:r>
        <w:br/>
      </w:r>
      <w:r>
        <w:rPr>
          <w:rFonts w:ascii="Times New Roman"/>
          <w:b w:val="false"/>
          <w:i w:val="false"/>
          <w:color w:val="000000"/>
          <w:sz w:val="28"/>
        </w:rPr>
        <w:t xml:space="preserve">
    есебiнiң ережесiн бекiту   Үкiметiнiң </w:t>
      </w:r>
      <w:r>
        <w:br/>
      </w:r>
      <w:r>
        <w:rPr>
          <w:rFonts w:ascii="Times New Roman"/>
          <w:b w:val="false"/>
          <w:i w:val="false"/>
          <w:color w:val="000000"/>
          <w:sz w:val="28"/>
        </w:rPr>
        <w:t xml:space="preserve">
    туралы                     қаулысы </w:t>
      </w:r>
    </w:p>
    <w:p>
      <w:pPr>
        <w:spacing w:after="0"/>
        <w:ind w:left="0"/>
        <w:jc w:val="both"/>
      </w:pPr>
      <w:r>
        <w:rPr>
          <w:rFonts w:ascii="Times New Roman"/>
          <w:b w:val="false"/>
          <w:i w:val="false"/>
          <w:color w:val="000000"/>
          <w:sz w:val="28"/>
        </w:rPr>
        <w:t xml:space="preserve">12. Аңшылық алқаптарды және    Қазақстан     2004 жылғы  АШМ </w:t>
      </w:r>
      <w:r>
        <w:br/>
      </w:r>
      <w:r>
        <w:rPr>
          <w:rFonts w:ascii="Times New Roman"/>
          <w:b w:val="false"/>
          <w:i w:val="false"/>
          <w:color w:val="000000"/>
          <w:sz w:val="28"/>
        </w:rPr>
        <w:t xml:space="preserve">
    балық шаруашылығы су       Республикасы  желтоқсан </w:t>
      </w:r>
      <w:r>
        <w:br/>
      </w:r>
      <w:r>
        <w:rPr>
          <w:rFonts w:ascii="Times New Roman"/>
          <w:b w:val="false"/>
          <w:i w:val="false"/>
          <w:color w:val="000000"/>
          <w:sz w:val="28"/>
        </w:rPr>
        <w:t xml:space="preserve">
    тоғандарын (учаскелерiн)   Үкiметiнiң </w:t>
      </w:r>
      <w:r>
        <w:br/>
      </w:r>
      <w:r>
        <w:rPr>
          <w:rFonts w:ascii="Times New Roman"/>
          <w:b w:val="false"/>
          <w:i w:val="false"/>
          <w:color w:val="000000"/>
          <w:sz w:val="28"/>
        </w:rPr>
        <w:t xml:space="preserve">
    бекiту жөнiнде конкурс     қаулысы </w:t>
      </w:r>
      <w:r>
        <w:br/>
      </w:r>
      <w:r>
        <w:rPr>
          <w:rFonts w:ascii="Times New Roman"/>
          <w:b w:val="false"/>
          <w:i w:val="false"/>
          <w:color w:val="000000"/>
          <w:sz w:val="28"/>
        </w:rPr>
        <w:t xml:space="preserve">
    өткiзу ережесiн және </w:t>
      </w:r>
      <w:r>
        <w:br/>
      </w:r>
      <w:r>
        <w:rPr>
          <w:rFonts w:ascii="Times New Roman"/>
          <w:b w:val="false"/>
          <w:i w:val="false"/>
          <w:color w:val="000000"/>
          <w:sz w:val="28"/>
        </w:rPr>
        <w:t xml:space="preserve">
    конкурсқа қатысушыларға </w:t>
      </w:r>
      <w:r>
        <w:br/>
      </w:r>
      <w:r>
        <w:rPr>
          <w:rFonts w:ascii="Times New Roman"/>
          <w:b w:val="false"/>
          <w:i w:val="false"/>
          <w:color w:val="000000"/>
          <w:sz w:val="28"/>
        </w:rPr>
        <w:t xml:space="preserve">
    қойылатын бiлiктiлiк </w:t>
      </w:r>
      <w:r>
        <w:br/>
      </w:r>
      <w:r>
        <w:rPr>
          <w:rFonts w:ascii="Times New Roman"/>
          <w:b w:val="false"/>
          <w:i w:val="false"/>
          <w:color w:val="000000"/>
          <w:sz w:val="28"/>
        </w:rPr>
        <w:t xml:space="preserve">
    талаптарын бекiту туралы </w:t>
      </w:r>
    </w:p>
    <w:p>
      <w:pPr>
        <w:spacing w:after="0"/>
        <w:ind w:left="0"/>
        <w:jc w:val="both"/>
      </w:pPr>
      <w:r>
        <w:rPr>
          <w:rFonts w:ascii="Times New Roman"/>
          <w:b w:val="false"/>
          <w:i w:val="false"/>
          <w:color w:val="000000"/>
          <w:sz w:val="28"/>
        </w:rPr>
        <w:t xml:space="preserve">13. Жануарлар дүниесiн қорғау, Қазақстан     2004 жылғы  АШМ </w:t>
      </w:r>
      <w:r>
        <w:br/>
      </w:r>
      <w:r>
        <w:rPr>
          <w:rFonts w:ascii="Times New Roman"/>
          <w:b w:val="false"/>
          <w:i w:val="false"/>
          <w:color w:val="000000"/>
          <w:sz w:val="28"/>
        </w:rPr>
        <w:t xml:space="preserve">
    өсiмiн молайту және        Республикасы  желтоқсан </w:t>
      </w:r>
      <w:r>
        <w:br/>
      </w:r>
      <w:r>
        <w:rPr>
          <w:rFonts w:ascii="Times New Roman"/>
          <w:b w:val="false"/>
          <w:i w:val="false"/>
          <w:color w:val="000000"/>
          <w:sz w:val="28"/>
        </w:rPr>
        <w:t xml:space="preserve">
    пайдалану саласындағы      Үкiметiнiң </w:t>
      </w:r>
      <w:r>
        <w:br/>
      </w:r>
      <w:r>
        <w:rPr>
          <w:rFonts w:ascii="Times New Roman"/>
          <w:b w:val="false"/>
          <w:i w:val="false"/>
          <w:color w:val="000000"/>
          <w:sz w:val="28"/>
        </w:rPr>
        <w:t xml:space="preserve">
    нормативтерді бекiту       қаулысы </w:t>
      </w:r>
      <w:r>
        <w:br/>
      </w:r>
      <w:r>
        <w:rPr>
          <w:rFonts w:ascii="Times New Roman"/>
          <w:b w:val="false"/>
          <w:i w:val="false"/>
          <w:color w:val="000000"/>
          <w:sz w:val="28"/>
        </w:rPr>
        <w:t xml:space="preserve">
    туралы </w:t>
      </w:r>
    </w:p>
    <w:p>
      <w:pPr>
        <w:spacing w:after="0"/>
        <w:ind w:left="0"/>
        <w:jc w:val="both"/>
      </w:pPr>
      <w:r>
        <w:rPr>
          <w:rFonts w:ascii="Times New Roman"/>
          <w:b w:val="false"/>
          <w:i w:val="false"/>
          <w:color w:val="000000"/>
          <w:sz w:val="28"/>
        </w:rPr>
        <w:t xml:space="preserve">14. Нысанды киiм (погонсыз)    Қазақстан     2004 жылғы  AШM </w:t>
      </w:r>
      <w:r>
        <w:br/>
      </w:r>
      <w:r>
        <w:rPr>
          <w:rFonts w:ascii="Times New Roman"/>
          <w:b w:val="false"/>
          <w:i w:val="false"/>
          <w:color w:val="000000"/>
          <w:sz w:val="28"/>
        </w:rPr>
        <w:t xml:space="preserve">
    киіп жүруге құқығы бар     Республикасы  желтоқсан </w:t>
      </w:r>
      <w:r>
        <w:br/>
      </w:r>
      <w:r>
        <w:rPr>
          <w:rFonts w:ascii="Times New Roman"/>
          <w:b w:val="false"/>
          <w:i w:val="false"/>
          <w:color w:val="000000"/>
          <w:sz w:val="28"/>
        </w:rPr>
        <w:t xml:space="preserve">
    жануарлар дүниесiн қорғау, Үкiметiнiң </w:t>
      </w:r>
      <w:r>
        <w:br/>
      </w:r>
      <w:r>
        <w:rPr>
          <w:rFonts w:ascii="Times New Roman"/>
          <w:b w:val="false"/>
          <w:i w:val="false"/>
          <w:color w:val="000000"/>
          <w:sz w:val="28"/>
        </w:rPr>
        <w:t xml:space="preserve">
    өсiмiн молайту және        қаулысы </w:t>
      </w:r>
      <w:r>
        <w:br/>
      </w:r>
      <w:r>
        <w:rPr>
          <w:rFonts w:ascii="Times New Roman"/>
          <w:b w:val="false"/>
          <w:i w:val="false"/>
          <w:color w:val="000000"/>
          <w:sz w:val="28"/>
        </w:rPr>
        <w:t xml:space="preserve">
    пайдалану саласында мем. </w:t>
      </w:r>
      <w:r>
        <w:br/>
      </w:r>
      <w:r>
        <w:rPr>
          <w:rFonts w:ascii="Times New Roman"/>
          <w:b w:val="false"/>
          <w:i w:val="false"/>
          <w:color w:val="000000"/>
          <w:sz w:val="28"/>
        </w:rPr>
        <w:t xml:space="preserve">
    лекеттiк бақылауды жүзеге </w:t>
      </w:r>
      <w:r>
        <w:br/>
      </w:r>
      <w:r>
        <w:rPr>
          <w:rFonts w:ascii="Times New Roman"/>
          <w:b w:val="false"/>
          <w:i w:val="false"/>
          <w:color w:val="000000"/>
          <w:sz w:val="28"/>
        </w:rPr>
        <w:t xml:space="preserve">
    асыратын уәкiлеттi және </w:t>
      </w:r>
      <w:r>
        <w:br/>
      </w:r>
      <w:r>
        <w:rPr>
          <w:rFonts w:ascii="Times New Roman"/>
          <w:b w:val="false"/>
          <w:i w:val="false"/>
          <w:color w:val="000000"/>
          <w:sz w:val="28"/>
        </w:rPr>
        <w:t xml:space="preserve">
    аумақтық органдардың </w:t>
      </w:r>
      <w:r>
        <w:br/>
      </w:r>
      <w:r>
        <w:rPr>
          <w:rFonts w:ascii="Times New Roman"/>
          <w:b w:val="false"/>
          <w:i w:val="false"/>
          <w:color w:val="000000"/>
          <w:sz w:val="28"/>
        </w:rPr>
        <w:t xml:space="preserve">
    лауазымды тұлғаларының, </w:t>
      </w:r>
      <w:r>
        <w:br/>
      </w:r>
      <w:r>
        <w:rPr>
          <w:rFonts w:ascii="Times New Roman"/>
          <w:b w:val="false"/>
          <w:i w:val="false"/>
          <w:color w:val="000000"/>
          <w:sz w:val="28"/>
        </w:rPr>
        <w:t xml:space="preserve">
    сондай-ақ жануарлар </w:t>
      </w:r>
      <w:r>
        <w:br/>
      </w:r>
      <w:r>
        <w:rPr>
          <w:rFonts w:ascii="Times New Roman"/>
          <w:b w:val="false"/>
          <w:i w:val="false"/>
          <w:color w:val="000000"/>
          <w:sz w:val="28"/>
        </w:rPr>
        <w:t xml:space="preserve">
    дүниесiн тiкелей қорғауды </w:t>
      </w:r>
      <w:r>
        <w:br/>
      </w:r>
      <w:r>
        <w:rPr>
          <w:rFonts w:ascii="Times New Roman"/>
          <w:b w:val="false"/>
          <w:i w:val="false"/>
          <w:color w:val="000000"/>
          <w:sz w:val="28"/>
        </w:rPr>
        <w:t xml:space="preserve">
    жүзеге асыратын мемлекет. </w:t>
      </w:r>
      <w:r>
        <w:br/>
      </w:r>
      <w:r>
        <w:rPr>
          <w:rFonts w:ascii="Times New Roman"/>
          <w:b w:val="false"/>
          <w:i w:val="false"/>
          <w:color w:val="000000"/>
          <w:sz w:val="28"/>
        </w:rPr>
        <w:t xml:space="preserve">
    тiк мекемелер мен ұйымдар </w:t>
      </w:r>
      <w:r>
        <w:br/>
      </w:r>
      <w:r>
        <w:rPr>
          <w:rFonts w:ascii="Times New Roman"/>
          <w:b w:val="false"/>
          <w:i w:val="false"/>
          <w:color w:val="000000"/>
          <w:sz w:val="28"/>
        </w:rPr>
        <w:t xml:space="preserve">
    қызметкерлерiнiң тізбесiн </w:t>
      </w:r>
      <w:r>
        <w:br/>
      </w:r>
      <w:r>
        <w:rPr>
          <w:rFonts w:ascii="Times New Roman"/>
          <w:b w:val="false"/>
          <w:i w:val="false"/>
          <w:color w:val="000000"/>
          <w:sz w:val="28"/>
        </w:rPr>
        <w:t xml:space="preserve">
    бекiту туралы </w:t>
      </w:r>
    </w:p>
    <w:p>
      <w:pPr>
        <w:spacing w:after="0"/>
        <w:ind w:left="0"/>
        <w:jc w:val="both"/>
      </w:pPr>
      <w:r>
        <w:rPr>
          <w:rFonts w:ascii="Times New Roman"/>
          <w:b w:val="false"/>
          <w:i w:val="false"/>
          <w:color w:val="000000"/>
          <w:sz w:val="28"/>
        </w:rPr>
        <w:t xml:space="preserve">15. Жануарлар түрлерiн пайда.  ведомстволық  2004 жылғы  AШM </w:t>
      </w:r>
      <w:r>
        <w:br/>
      </w:r>
      <w:r>
        <w:rPr>
          <w:rFonts w:ascii="Times New Roman"/>
          <w:b w:val="false"/>
          <w:i w:val="false"/>
          <w:color w:val="000000"/>
          <w:sz w:val="28"/>
        </w:rPr>
        <w:t xml:space="preserve">
    лануға арналған шаруашылық нормативтiк   қараша </w:t>
      </w:r>
      <w:r>
        <w:br/>
      </w:r>
      <w:r>
        <w:rPr>
          <w:rFonts w:ascii="Times New Roman"/>
          <w:b w:val="false"/>
          <w:i w:val="false"/>
          <w:color w:val="000000"/>
          <w:sz w:val="28"/>
        </w:rPr>
        <w:t xml:space="preserve">
    мақсаттардың (аң аулау мен құқықтық </w:t>
      </w:r>
      <w:r>
        <w:br/>
      </w:r>
      <w:r>
        <w:rPr>
          <w:rFonts w:ascii="Times New Roman"/>
          <w:b w:val="false"/>
          <w:i w:val="false"/>
          <w:color w:val="000000"/>
          <w:sz w:val="28"/>
        </w:rPr>
        <w:t xml:space="preserve">
    балық аулаудан басқа)      кесiм </w:t>
      </w:r>
      <w:r>
        <w:br/>
      </w:r>
      <w:r>
        <w:rPr>
          <w:rFonts w:ascii="Times New Roman"/>
          <w:b w:val="false"/>
          <w:i w:val="false"/>
          <w:color w:val="000000"/>
          <w:sz w:val="28"/>
        </w:rPr>
        <w:t xml:space="preserve">
    тiзбесi </w:t>
      </w:r>
    </w:p>
    <w:p>
      <w:pPr>
        <w:spacing w:after="0"/>
        <w:ind w:left="0"/>
        <w:jc w:val="both"/>
      </w:pPr>
      <w:r>
        <w:rPr>
          <w:rFonts w:ascii="Times New Roman"/>
          <w:b w:val="false"/>
          <w:i w:val="false"/>
          <w:color w:val="000000"/>
          <w:sz w:val="28"/>
        </w:rPr>
        <w:t xml:space="preserve">16. Жануарлар дүниесiн қорғау  ведомстволық  2004 жылғы  AШM </w:t>
      </w:r>
      <w:r>
        <w:br/>
      </w:r>
      <w:r>
        <w:rPr>
          <w:rFonts w:ascii="Times New Roman"/>
          <w:b w:val="false"/>
          <w:i w:val="false"/>
          <w:color w:val="000000"/>
          <w:sz w:val="28"/>
        </w:rPr>
        <w:t xml:space="preserve">
    жөнiндегi мемлекеттiк      нормативтiк   қараша </w:t>
      </w:r>
      <w:r>
        <w:br/>
      </w:r>
      <w:r>
        <w:rPr>
          <w:rFonts w:ascii="Times New Roman"/>
          <w:b w:val="false"/>
          <w:i w:val="false"/>
          <w:color w:val="000000"/>
          <w:sz w:val="28"/>
        </w:rPr>
        <w:t xml:space="preserve">
    инспекторлардың арнайы     құқықтық </w:t>
      </w:r>
      <w:r>
        <w:br/>
      </w:r>
      <w:r>
        <w:rPr>
          <w:rFonts w:ascii="Times New Roman"/>
          <w:b w:val="false"/>
          <w:i w:val="false"/>
          <w:color w:val="000000"/>
          <w:sz w:val="28"/>
        </w:rPr>
        <w:t xml:space="preserve">
    құралдарды қолдану ережесi кесім </w:t>
      </w:r>
    </w:p>
    <w:p>
      <w:pPr>
        <w:spacing w:after="0"/>
        <w:ind w:left="0"/>
        <w:jc w:val="both"/>
      </w:pPr>
      <w:r>
        <w:rPr>
          <w:rFonts w:ascii="Times New Roman"/>
          <w:b w:val="false"/>
          <w:i w:val="false"/>
          <w:color w:val="000000"/>
          <w:sz w:val="28"/>
        </w:rPr>
        <w:t xml:space="preserve">17. Аңшылық шаруашылығы және   ведомстволық  2004 жылғы  AШM </w:t>
      </w:r>
      <w:r>
        <w:br/>
      </w:r>
      <w:r>
        <w:rPr>
          <w:rFonts w:ascii="Times New Roman"/>
          <w:b w:val="false"/>
          <w:i w:val="false"/>
          <w:color w:val="000000"/>
          <w:sz w:val="28"/>
        </w:rPr>
        <w:t xml:space="preserve">
    балық шаруашылығы ұйымдары нормативтiк   қараша </w:t>
      </w:r>
      <w:r>
        <w:br/>
      </w:r>
      <w:r>
        <w:rPr>
          <w:rFonts w:ascii="Times New Roman"/>
          <w:b w:val="false"/>
          <w:i w:val="false"/>
          <w:color w:val="000000"/>
          <w:sz w:val="28"/>
        </w:rPr>
        <w:t xml:space="preserve">
    жолдамаларының үлгілік     құқықтық </w:t>
      </w:r>
      <w:r>
        <w:br/>
      </w:r>
      <w:r>
        <w:rPr>
          <w:rFonts w:ascii="Times New Roman"/>
          <w:b w:val="false"/>
          <w:i w:val="false"/>
          <w:color w:val="000000"/>
          <w:sz w:val="28"/>
        </w:rPr>
        <w:t xml:space="preserve">
    нысаны                     кесім </w:t>
      </w:r>
    </w:p>
    <w:p>
      <w:pPr>
        <w:spacing w:after="0"/>
        <w:ind w:left="0"/>
        <w:jc w:val="both"/>
      </w:pPr>
      <w:r>
        <w:rPr>
          <w:rFonts w:ascii="Times New Roman"/>
          <w:b w:val="false"/>
          <w:i w:val="false"/>
          <w:color w:val="000000"/>
          <w:sz w:val="28"/>
        </w:rPr>
        <w:t xml:space="preserve">18. Аңшы куәлiгiн беру тәртiбi ведомстволық  2004 жылғы  AШM </w:t>
      </w:r>
      <w:r>
        <w:br/>
      </w:r>
      <w:r>
        <w:rPr>
          <w:rFonts w:ascii="Times New Roman"/>
          <w:b w:val="false"/>
          <w:i w:val="false"/>
          <w:color w:val="000000"/>
          <w:sz w:val="28"/>
        </w:rPr>
        <w:t xml:space="preserve">
                               нормативтiк   қараша </w:t>
      </w:r>
      <w:r>
        <w:br/>
      </w:r>
      <w:r>
        <w:rPr>
          <w:rFonts w:ascii="Times New Roman"/>
          <w:b w:val="false"/>
          <w:i w:val="false"/>
          <w:color w:val="000000"/>
          <w:sz w:val="28"/>
        </w:rPr>
        <w:t xml:space="preserve">
                               құқықтық </w:t>
      </w:r>
      <w:r>
        <w:br/>
      </w:r>
      <w:r>
        <w:rPr>
          <w:rFonts w:ascii="Times New Roman"/>
          <w:b w:val="false"/>
          <w:i w:val="false"/>
          <w:color w:val="000000"/>
          <w:sz w:val="28"/>
        </w:rPr>
        <w:t xml:space="preserve">
                               кесім </w:t>
      </w:r>
    </w:p>
    <w:p>
      <w:pPr>
        <w:spacing w:after="0"/>
        <w:ind w:left="0"/>
        <w:jc w:val="both"/>
      </w:pPr>
      <w:r>
        <w:rPr>
          <w:rFonts w:ascii="Times New Roman"/>
          <w:b w:val="false"/>
          <w:i w:val="false"/>
          <w:color w:val="000000"/>
          <w:sz w:val="28"/>
        </w:rPr>
        <w:t xml:space="preserve">19. Аңшылық шаруашылығы және   ведомстволық  2004 жылғы  AШM </w:t>
      </w:r>
      <w:r>
        <w:br/>
      </w:r>
      <w:r>
        <w:rPr>
          <w:rFonts w:ascii="Times New Roman"/>
          <w:b w:val="false"/>
          <w:i w:val="false"/>
          <w:color w:val="000000"/>
          <w:sz w:val="28"/>
        </w:rPr>
        <w:t xml:space="preserve">
    балық шаруашылығы ұйымда.  нормативтiк   қараша </w:t>
      </w:r>
      <w:r>
        <w:br/>
      </w:r>
      <w:r>
        <w:rPr>
          <w:rFonts w:ascii="Times New Roman"/>
          <w:b w:val="false"/>
          <w:i w:val="false"/>
          <w:color w:val="000000"/>
          <w:sz w:val="28"/>
        </w:rPr>
        <w:t xml:space="preserve">
    рының қорықшылық қызметi   құқықтық </w:t>
      </w:r>
      <w:r>
        <w:br/>
      </w:r>
      <w:r>
        <w:rPr>
          <w:rFonts w:ascii="Times New Roman"/>
          <w:b w:val="false"/>
          <w:i w:val="false"/>
          <w:color w:val="000000"/>
          <w:sz w:val="28"/>
        </w:rPr>
        <w:t xml:space="preserve">
    туралы үлгiлiк ереже       кесім </w:t>
      </w:r>
    </w:p>
    <w:p>
      <w:pPr>
        <w:spacing w:after="0"/>
        <w:ind w:left="0"/>
        <w:jc w:val="both"/>
      </w:pPr>
      <w:r>
        <w:rPr>
          <w:rFonts w:ascii="Times New Roman"/>
          <w:b w:val="false"/>
          <w:i w:val="false"/>
          <w:color w:val="000000"/>
          <w:sz w:val="28"/>
        </w:rPr>
        <w:t xml:space="preserve">20. Аң және балық аулау        ведомстволық  2004 жылғы  AШM </w:t>
      </w:r>
      <w:r>
        <w:br/>
      </w:r>
      <w:r>
        <w:rPr>
          <w:rFonts w:ascii="Times New Roman"/>
          <w:b w:val="false"/>
          <w:i w:val="false"/>
          <w:color w:val="000000"/>
          <w:sz w:val="28"/>
        </w:rPr>
        <w:t xml:space="preserve">
    объектiлерiне жатпайтын    нормативтiк   желтоқсан </w:t>
      </w:r>
      <w:r>
        <w:br/>
      </w:r>
      <w:r>
        <w:rPr>
          <w:rFonts w:ascii="Times New Roman"/>
          <w:b w:val="false"/>
          <w:i w:val="false"/>
          <w:color w:val="000000"/>
          <w:sz w:val="28"/>
        </w:rPr>
        <w:t xml:space="preserve">
    жануарларды, сондай-ақ     құқықтық </w:t>
      </w:r>
      <w:r>
        <w:br/>
      </w:r>
      <w:r>
        <w:rPr>
          <w:rFonts w:ascii="Times New Roman"/>
          <w:b w:val="false"/>
          <w:i w:val="false"/>
          <w:color w:val="000000"/>
          <w:sz w:val="28"/>
        </w:rPr>
        <w:t xml:space="preserve">
    олардың пайдалы қасиеттерi кесім </w:t>
      </w:r>
      <w:r>
        <w:br/>
      </w:r>
      <w:r>
        <w:rPr>
          <w:rFonts w:ascii="Times New Roman"/>
          <w:b w:val="false"/>
          <w:i w:val="false"/>
          <w:color w:val="000000"/>
          <w:sz w:val="28"/>
        </w:rPr>
        <w:t xml:space="preserve">
    мен тiршілiк өнiмдерiн </w:t>
      </w:r>
      <w:r>
        <w:br/>
      </w:r>
      <w:r>
        <w:rPr>
          <w:rFonts w:ascii="Times New Roman"/>
          <w:b w:val="false"/>
          <w:i w:val="false"/>
          <w:color w:val="000000"/>
          <w:sz w:val="28"/>
        </w:rPr>
        <w:t xml:space="preserve">
    шаруашылық мақсаттарда </w:t>
      </w:r>
      <w:r>
        <w:br/>
      </w:r>
      <w:r>
        <w:rPr>
          <w:rFonts w:ascii="Times New Roman"/>
          <w:b w:val="false"/>
          <w:i w:val="false"/>
          <w:color w:val="000000"/>
          <w:sz w:val="28"/>
        </w:rPr>
        <w:t xml:space="preserve">
    пайдалану ережесi </w:t>
      </w:r>
    </w:p>
    <w:p>
      <w:pPr>
        <w:spacing w:after="0"/>
        <w:ind w:left="0"/>
        <w:jc w:val="both"/>
      </w:pPr>
      <w:r>
        <w:rPr>
          <w:rFonts w:ascii="Times New Roman"/>
          <w:b w:val="false"/>
          <w:i w:val="false"/>
          <w:color w:val="000000"/>
          <w:sz w:val="28"/>
        </w:rPr>
        <w:t xml:space="preserve">21. Сирек кездесетiн және      ведомстволық  2004 жылғы  AШM, </w:t>
      </w:r>
      <w:r>
        <w:br/>
      </w:r>
      <w:r>
        <w:rPr>
          <w:rFonts w:ascii="Times New Roman"/>
          <w:b w:val="false"/>
          <w:i w:val="false"/>
          <w:color w:val="000000"/>
          <w:sz w:val="28"/>
        </w:rPr>
        <w:t xml:space="preserve">
    құрып кету қатерi төнген   нормативтiк   желтоқсан   БҒМ </w:t>
      </w:r>
      <w:r>
        <w:br/>
      </w:r>
      <w:r>
        <w:rPr>
          <w:rFonts w:ascii="Times New Roman"/>
          <w:b w:val="false"/>
          <w:i w:val="false"/>
          <w:color w:val="000000"/>
          <w:sz w:val="28"/>
        </w:rPr>
        <w:t xml:space="preserve">
    жануарлардан басқаларын    құқықтық </w:t>
      </w:r>
      <w:r>
        <w:br/>
      </w:r>
      <w:r>
        <w:rPr>
          <w:rFonts w:ascii="Times New Roman"/>
          <w:b w:val="false"/>
          <w:i w:val="false"/>
          <w:color w:val="000000"/>
          <w:sz w:val="28"/>
        </w:rPr>
        <w:t xml:space="preserve">
    ғылыми, мәдени-ағарту,     кесім </w:t>
      </w:r>
      <w:r>
        <w:br/>
      </w:r>
      <w:r>
        <w:rPr>
          <w:rFonts w:ascii="Times New Roman"/>
          <w:b w:val="false"/>
          <w:i w:val="false"/>
          <w:color w:val="000000"/>
          <w:sz w:val="28"/>
        </w:rPr>
        <w:t xml:space="preserve">
    тәрбие және эстетикалық </w:t>
      </w:r>
      <w:r>
        <w:br/>
      </w:r>
      <w:r>
        <w:rPr>
          <w:rFonts w:ascii="Times New Roman"/>
          <w:b w:val="false"/>
          <w:i w:val="false"/>
          <w:color w:val="000000"/>
          <w:sz w:val="28"/>
        </w:rPr>
        <w:t xml:space="preserve">
    мақсаттарда, соның iшiнде </w:t>
      </w:r>
      <w:r>
        <w:br/>
      </w:r>
      <w:r>
        <w:rPr>
          <w:rFonts w:ascii="Times New Roman"/>
          <w:b w:val="false"/>
          <w:i w:val="false"/>
          <w:color w:val="000000"/>
          <w:sz w:val="28"/>
        </w:rPr>
        <w:t xml:space="preserve">
    зоологиялық коллекциялар </w:t>
      </w:r>
      <w:r>
        <w:br/>
      </w:r>
      <w:r>
        <w:rPr>
          <w:rFonts w:ascii="Times New Roman"/>
          <w:b w:val="false"/>
          <w:i w:val="false"/>
          <w:color w:val="000000"/>
          <w:sz w:val="28"/>
        </w:rPr>
        <w:t xml:space="preserve">
    жасау үшiн пайдалану </w:t>
      </w:r>
      <w:r>
        <w:br/>
      </w:r>
      <w:r>
        <w:rPr>
          <w:rFonts w:ascii="Times New Roman"/>
          <w:b w:val="false"/>
          <w:i w:val="false"/>
          <w:color w:val="000000"/>
          <w:sz w:val="28"/>
        </w:rPr>
        <w:t xml:space="preserve">
    ережесi </w:t>
      </w:r>
    </w:p>
    <w:p>
      <w:pPr>
        <w:spacing w:after="0"/>
        <w:ind w:left="0"/>
        <w:jc w:val="both"/>
      </w:pPr>
      <w:r>
        <w:rPr>
          <w:rFonts w:ascii="Times New Roman"/>
          <w:b w:val="false"/>
          <w:i w:val="false"/>
          <w:color w:val="000000"/>
          <w:sz w:val="28"/>
        </w:rPr>
        <w:t xml:space="preserve">22. Жануарлар санын реттеу     ведомстволық  2004 жылғы  AШM, </w:t>
      </w:r>
      <w:r>
        <w:br/>
      </w:r>
      <w:r>
        <w:rPr>
          <w:rFonts w:ascii="Times New Roman"/>
          <w:b w:val="false"/>
          <w:i w:val="false"/>
          <w:color w:val="000000"/>
          <w:sz w:val="28"/>
        </w:rPr>
        <w:t xml:space="preserve">
    ережесi                    нормативтiк   желтоқсан   Қоршаған. </w:t>
      </w:r>
      <w:r>
        <w:br/>
      </w:r>
      <w:r>
        <w:rPr>
          <w:rFonts w:ascii="Times New Roman"/>
          <w:b w:val="false"/>
          <w:i w:val="false"/>
          <w:color w:val="000000"/>
          <w:sz w:val="28"/>
        </w:rPr>
        <w:t xml:space="preserve">
                               құқықтық                  ортамині, </w:t>
      </w:r>
      <w:r>
        <w:br/>
      </w:r>
      <w:r>
        <w:rPr>
          <w:rFonts w:ascii="Times New Roman"/>
          <w:b w:val="false"/>
          <w:i w:val="false"/>
          <w:color w:val="000000"/>
          <w:sz w:val="28"/>
        </w:rPr>
        <w:t xml:space="preserve">
                               кесім                     Денсау. </w:t>
      </w:r>
      <w:r>
        <w:br/>
      </w:r>
      <w:r>
        <w:rPr>
          <w:rFonts w:ascii="Times New Roman"/>
          <w:b w:val="false"/>
          <w:i w:val="false"/>
          <w:color w:val="000000"/>
          <w:sz w:val="28"/>
        </w:rPr>
        <w:t xml:space="preserve">
                                                         лықмині </w:t>
      </w:r>
    </w:p>
    <w:p>
      <w:pPr>
        <w:spacing w:after="0"/>
        <w:ind w:left="0"/>
        <w:jc w:val="both"/>
      </w:pPr>
      <w:r>
        <w:rPr>
          <w:rFonts w:ascii="Times New Roman"/>
          <w:b w:val="false"/>
          <w:i w:val="false"/>
          <w:color w:val="000000"/>
          <w:sz w:val="28"/>
        </w:rPr>
        <w:t xml:space="preserve">23. Жануарлар дүниесiн         ведомстволық  2004 жылғы  AШM </w:t>
      </w:r>
      <w:r>
        <w:br/>
      </w:r>
      <w:r>
        <w:rPr>
          <w:rFonts w:ascii="Times New Roman"/>
          <w:b w:val="false"/>
          <w:i w:val="false"/>
          <w:color w:val="000000"/>
          <w:sz w:val="28"/>
        </w:rPr>
        <w:t xml:space="preserve">
    пайдаланғаны үшін төлем    нормативтiк   желтоқсан </w:t>
      </w:r>
      <w:r>
        <w:br/>
      </w:r>
      <w:r>
        <w:rPr>
          <w:rFonts w:ascii="Times New Roman"/>
          <w:b w:val="false"/>
          <w:i w:val="false"/>
          <w:color w:val="000000"/>
          <w:sz w:val="28"/>
        </w:rPr>
        <w:t xml:space="preserve">
    ставкаларын белгiлеу       құқықтық </w:t>
      </w:r>
      <w:r>
        <w:br/>
      </w:r>
      <w:r>
        <w:rPr>
          <w:rFonts w:ascii="Times New Roman"/>
          <w:b w:val="false"/>
          <w:i w:val="false"/>
          <w:color w:val="000000"/>
          <w:sz w:val="28"/>
        </w:rPr>
        <w:t xml:space="preserve">
    әдiстемесi                 кесім </w:t>
      </w:r>
    </w:p>
    <w:p>
      <w:pPr>
        <w:spacing w:after="0"/>
        <w:ind w:left="0"/>
        <w:jc w:val="both"/>
      </w:pPr>
      <w:r>
        <w:rPr>
          <w:rFonts w:ascii="Times New Roman"/>
          <w:b w:val="false"/>
          <w:i w:val="false"/>
          <w:color w:val="000000"/>
          <w:sz w:val="28"/>
        </w:rPr>
        <w:t xml:space="preserve">24. Жануарлар дүниесiн қорғау, ведомстволық  2004 жылғы  AШM </w:t>
      </w:r>
      <w:r>
        <w:br/>
      </w:r>
      <w:r>
        <w:rPr>
          <w:rFonts w:ascii="Times New Roman"/>
          <w:b w:val="false"/>
          <w:i w:val="false"/>
          <w:color w:val="000000"/>
          <w:sz w:val="28"/>
        </w:rPr>
        <w:t xml:space="preserve">
    өсiмiн молайту және пай.   нормативтiк   желтоқсан </w:t>
      </w:r>
      <w:r>
        <w:br/>
      </w:r>
      <w:r>
        <w:rPr>
          <w:rFonts w:ascii="Times New Roman"/>
          <w:b w:val="false"/>
          <w:i w:val="false"/>
          <w:color w:val="000000"/>
          <w:sz w:val="28"/>
        </w:rPr>
        <w:t xml:space="preserve">
    далану саласындағы Қа.     құқықтық </w:t>
      </w:r>
      <w:r>
        <w:br/>
      </w:r>
      <w:r>
        <w:rPr>
          <w:rFonts w:ascii="Times New Roman"/>
          <w:b w:val="false"/>
          <w:i w:val="false"/>
          <w:color w:val="000000"/>
          <w:sz w:val="28"/>
        </w:rPr>
        <w:t xml:space="preserve">
    зақстан Республикасының    кесім </w:t>
      </w:r>
      <w:r>
        <w:br/>
      </w:r>
      <w:r>
        <w:rPr>
          <w:rFonts w:ascii="Times New Roman"/>
          <w:b w:val="false"/>
          <w:i w:val="false"/>
          <w:color w:val="000000"/>
          <w:sz w:val="28"/>
        </w:rPr>
        <w:t xml:space="preserve">
    заңнамасын бұзумен кел. </w:t>
      </w:r>
      <w:r>
        <w:br/>
      </w:r>
      <w:r>
        <w:rPr>
          <w:rFonts w:ascii="Times New Roman"/>
          <w:b w:val="false"/>
          <w:i w:val="false"/>
          <w:color w:val="000000"/>
          <w:sz w:val="28"/>
        </w:rPr>
        <w:t xml:space="preserve">
    тiрiлген зиянды өтеу </w:t>
      </w:r>
      <w:r>
        <w:br/>
      </w:r>
      <w:r>
        <w:rPr>
          <w:rFonts w:ascii="Times New Roman"/>
          <w:b w:val="false"/>
          <w:i w:val="false"/>
          <w:color w:val="000000"/>
          <w:sz w:val="28"/>
        </w:rPr>
        <w:t xml:space="preserve">
    мөлшерiн белгiлеу </w:t>
      </w:r>
      <w:r>
        <w:br/>
      </w:r>
      <w:r>
        <w:rPr>
          <w:rFonts w:ascii="Times New Roman"/>
          <w:b w:val="false"/>
          <w:i w:val="false"/>
          <w:color w:val="000000"/>
          <w:sz w:val="28"/>
        </w:rPr>
        <w:t xml:space="preserve">
    әдiстемесi </w:t>
      </w:r>
    </w:p>
    <w:p>
      <w:pPr>
        <w:spacing w:after="0"/>
        <w:ind w:left="0"/>
        <w:jc w:val="both"/>
      </w:pPr>
      <w:r>
        <w:rPr>
          <w:rFonts w:ascii="Times New Roman"/>
          <w:b w:val="false"/>
          <w:i w:val="false"/>
          <w:color w:val="000000"/>
          <w:sz w:val="28"/>
        </w:rPr>
        <w:t xml:space="preserve">25. Нысанды киiм (погонсыз)    ведомстволық  2004 жылғы  AШM </w:t>
      </w:r>
      <w:r>
        <w:br/>
      </w:r>
      <w:r>
        <w:rPr>
          <w:rFonts w:ascii="Times New Roman"/>
          <w:b w:val="false"/>
          <w:i w:val="false"/>
          <w:color w:val="000000"/>
          <w:sz w:val="28"/>
        </w:rPr>
        <w:t xml:space="preserve">
    үлгiлерiн және жануарлар   нормативтiк   желтоқсан </w:t>
      </w:r>
      <w:r>
        <w:br/>
      </w:r>
      <w:r>
        <w:rPr>
          <w:rFonts w:ascii="Times New Roman"/>
          <w:b w:val="false"/>
          <w:i w:val="false"/>
          <w:color w:val="000000"/>
          <w:sz w:val="28"/>
        </w:rPr>
        <w:t xml:space="preserve">
    дүниесiн қорғау, өсiмiн    құқықтық </w:t>
      </w:r>
      <w:r>
        <w:br/>
      </w:r>
      <w:r>
        <w:rPr>
          <w:rFonts w:ascii="Times New Roman"/>
          <w:b w:val="false"/>
          <w:i w:val="false"/>
          <w:color w:val="000000"/>
          <w:sz w:val="28"/>
        </w:rPr>
        <w:t xml:space="preserve">
    молайту және пайдалану     кесім </w:t>
      </w:r>
      <w:r>
        <w:br/>
      </w:r>
      <w:r>
        <w:rPr>
          <w:rFonts w:ascii="Times New Roman"/>
          <w:b w:val="false"/>
          <w:i w:val="false"/>
          <w:color w:val="000000"/>
          <w:sz w:val="28"/>
        </w:rPr>
        <w:t xml:space="preserve">
    саласында мемлекеттiк </w:t>
      </w:r>
      <w:r>
        <w:br/>
      </w:r>
      <w:r>
        <w:rPr>
          <w:rFonts w:ascii="Times New Roman"/>
          <w:b w:val="false"/>
          <w:i w:val="false"/>
          <w:color w:val="000000"/>
          <w:sz w:val="28"/>
        </w:rPr>
        <w:t xml:space="preserve">
    бақылауды жүзеге асыратын </w:t>
      </w:r>
      <w:r>
        <w:br/>
      </w:r>
      <w:r>
        <w:rPr>
          <w:rFonts w:ascii="Times New Roman"/>
          <w:b w:val="false"/>
          <w:i w:val="false"/>
          <w:color w:val="000000"/>
          <w:sz w:val="28"/>
        </w:rPr>
        <w:t xml:space="preserve">
    уәкiлеттi және аумақтық </w:t>
      </w:r>
      <w:r>
        <w:br/>
      </w:r>
      <w:r>
        <w:rPr>
          <w:rFonts w:ascii="Times New Roman"/>
          <w:b w:val="false"/>
          <w:i w:val="false"/>
          <w:color w:val="000000"/>
          <w:sz w:val="28"/>
        </w:rPr>
        <w:t xml:space="preserve">
    органдардың лауазымды </w:t>
      </w:r>
      <w:r>
        <w:br/>
      </w:r>
      <w:r>
        <w:rPr>
          <w:rFonts w:ascii="Times New Roman"/>
          <w:b w:val="false"/>
          <w:i w:val="false"/>
          <w:color w:val="000000"/>
          <w:sz w:val="28"/>
        </w:rPr>
        <w:t xml:space="preserve">
    тұлғаларының, сондай-ақ </w:t>
      </w:r>
      <w:r>
        <w:br/>
      </w:r>
      <w:r>
        <w:rPr>
          <w:rFonts w:ascii="Times New Roman"/>
          <w:b w:val="false"/>
          <w:i w:val="false"/>
          <w:color w:val="000000"/>
          <w:sz w:val="28"/>
        </w:rPr>
        <w:t xml:space="preserve">
    жануарлар дүниесiн тiкелей </w:t>
      </w:r>
      <w:r>
        <w:br/>
      </w:r>
      <w:r>
        <w:rPr>
          <w:rFonts w:ascii="Times New Roman"/>
          <w:b w:val="false"/>
          <w:i w:val="false"/>
          <w:color w:val="000000"/>
          <w:sz w:val="28"/>
        </w:rPr>
        <w:t xml:space="preserve">
    қорғауды жүзеге асыратын </w:t>
      </w:r>
      <w:r>
        <w:br/>
      </w:r>
      <w:r>
        <w:rPr>
          <w:rFonts w:ascii="Times New Roman"/>
          <w:b w:val="false"/>
          <w:i w:val="false"/>
          <w:color w:val="000000"/>
          <w:sz w:val="28"/>
        </w:rPr>
        <w:t xml:space="preserve">
    мемлекеттiк мекемелер мен </w:t>
      </w:r>
      <w:r>
        <w:br/>
      </w:r>
      <w:r>
        <w:rPr>
          <w:rFonts w:ascii="Times New Roman"/>
          <w:b w:val="false"/>
          <w:i w:val="false"/>
          <w:color w:val="000000"/>
          <w:sz w:val="28"/>
        </w:rPr>
        <w:t xml:space="preserve">
    ұйымдар қызметкерлерiнiң </w:t>
      </w:r>
      <w:r>
        <w:br/>
      </w:r>
      <w:r>
        <w:rPr>
          <w:rFonts w:ascii="Times New Roman"/>
          <w:b w:val="false"/>
          <w:i w:val="false"/>
          <w:color w:val="000000"/>
          <w:sz w:val="28"/>
        </w:rPr>
        <w:t xml:space="preserve">
    оны киiп жүру тәртiбiн </w:t>
      </w:r>
      <w:r>
        <w:br/>
      </w:r>
      <w:r>
        <w:rPr>
          <w:rFonts w:ascii="Times New Roman"/>
          <w:b w:val="false"/>
          <w:i w:val="false"/>
          <w:color w:val="000000"/>
          <w:sz w:val="28"/>
        </w:rPr>
        <w:t xml:space="preserve">
    және онымен қамтамасыз </w:t>
      </w:r>
      <w:r>
        <w:br/>
      </w:r>
      <w:r>
        <w:rPr>
          <w:rFonts w:ascii="Times New Roman"/>
          <w:b w:val="false"/>
          <w:i w:val="false"/>
          <w:color w:val="000000"/>
          <w:sz w:val="28"/>
        </w:rPr>
        <w:t xml:space="preserve">
    ету нормаларын бекiту </w:t>
      </w:r>
      <w:r>
        <w:br/>
      </w:r>
      <w:r>
        <w:rPr>
          <w:rFonts w:ascii="Times New Roman"/>
          <w:b w:val="false"/>
          <w:i w:val="false"/>
          <w:color w:val="000000"/>
          <w:sz w:val="28"/>
        </w:rPr>
        <w:t xml:space="preserve">
    туралы </w:t>
      </w:r>
    </w:p>
    <w:p>
      <w:pPr>
        <w:spacing w:after="0"/>
        <w:ind w:left="0"/>
        <w:jc w:val="both"/>
      </w:pPr>
      <w:r>
        <w:rPr>
          <w:rFonts w:ascii="Times New Roman"/>
          <w:b w:val="false"/>
          <w:i w:val="false"/>
          <w:color w:val="000000"/>
          <w:sz w:val="28"/>
        </w:rPr>
        <w:t xml:space="preserve">26. Жануарлар дүниесiн         ведомстволық  2004 жылғы  AШM </w:t>
      </w:r>
      <w:r>
        <w:br/>
      </w:r>
      <w:r>
        <w:rPr>
          <w:rFonts w:ascii="Times New Roman"/>
          <w:b w:val="false"/>
          <w:i w:val="false"/>
          <w:color w:val="000000"/>
          <w:sz w:val="28"/>
        </w:rPr>
        <w:t xml:space="preserve">
    пайдалануға биологиялық    нормативтiк   желтоқсан </w:t>
      </w:r>
      <w:r>
        <w:br/>
      </w:r>
      <w:r>
        <w:rPr>
          <w:rFonts w:ascii="Times New Roman"/>
          <w:b w:val="false"/>
          <w:i w:val="false"/>
          <w:color w:val="000000"/>
          <w:sz w:val="28"/>
        </w:rPr>
        <w:t xml:space="preserve">
    негiздеме дайындау ережесi құқықтық </w:t>
      </w:r>
      <w:r>
        <w:br/>
      </w:r>
      <w:r>
        <w:rPr>
          <w:rFonts w:ascii="Times New Roman"/>
          <w:b w:val="false"/>
          <w:i w:val="false"/>
          <w:color w:val="000000"/>
          <w:sz w:val="28"/>
        </w:rPr>
        <w:t xml:space="preserve">
                               кесім </w:t>
      </w:r>
      <w:r>
        <w:br/>
      </w:r>
      <w:r>
        <w:rPr>
          <w:rFonts w:ascii="Times New Roman"/>
          <w:b w:val="false"/>
          <w:i w:val="false"/>
          <w:color w:val="000000"/>
          <w:sz w:val="28"/>
        </w:rPr>
        <w:t xml:space="preserve">
___________________________________________________________________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