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58fa" w14:textId="4e75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қызметтер сапасын арттыру және оларды ұсыну стандарттарын әзiрлеу жөнiндегi ұсыныстарды пысықтау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10 қарашадағы N 333-ө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қызметтер сапасын арттыру және оларды ұсыну стандарттарын әзiрлеу жөнiндегi ұсыныстарды пысықтау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Әбдiрахымов                - Қазақстан Республикасы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Ғабидолла Рахматоллаұлы      қызмет iстерi агенттiгiнiң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жетекшi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Хайдаров                   - Қазақстан Республикасы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Шаймұранұлы            қызмет iстерi агенттiгiнiң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қызмет саласындағы заңнаманың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сақталуын бақылау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меңгерушiсi, хатшы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Әбдiқалықова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Гүлшара Наушақызы            және халықты әлеуметтiк қорғау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Амангелдиев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Ардақ Амангелдiұлы           сақтау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Әмрин 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Кемеңгерұлы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    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Жақып Қажманұлы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Дәуешов                    - Қазақстан Республикасының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Еркiнұлы               Әкiмшілiгінің Ұйымдастыру-бақылау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жұмысы және кадр саясаты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кадр саясаты бөлiмiнiң бас инспекторы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(келісiм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                    - Қазақстан Республикасы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Қуанышбек Бақытбекұлы        және байланыс агенттiгi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Қапаров                    - Қазақстан Республикасы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Ғаббасұлы              қызмет iстерi агенттiгiнiң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қызметтi кадрлық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департаментiнiң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Қасымова                   - Қазақстан Республикасының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Далида Сабыржанқызы          Әкiмшiлiгiнiң Экономикалық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басқармасы Жүйелiк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орталығының сарапшысы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  -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Әбiлғазы Қалиақпарұлы        және сауда министрлiгi Стандарттау,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метрология және сертификаттау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   және бюджеттiк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Пепенин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Сергеевич           Министрiнiң Кеңсесi Кадр жұмысы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бөлiмiнiң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Хамитов                    - "TUV SUD" компаниялар тобы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Ришад Хамитұлы               Қазақстандағы өкiлдiгiнiң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2005 жылғы 1 қаңтарға дейiнгi мерзiмде мемлекеттiк қызметтер сапасын арттыру және оларды ұсыну стандарттарын әзiрлеу жөнiндегi ұсыныстарды пысықтасын және Қазақстан Республикасы Yкіметінің қарауына енгiзсiн.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