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9937" w14:textId="f6c9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мемлекеттiк басқару деңгейлерi арасындағы өкiлеттiктердiң аражiгiн ажырату және әкiмшiлiк реформаны iске асыру мәселелерi бойынша өзгерiстер мен толықтырулар енгізу туралы" Қазақстан Республикасы Заңының жобасын пысықтау жөнiндегi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2005 жылғы 13 сәуірдегі N 88-ө Өкімі. Күші жойылды - ҚР Премьер-Министрінің 2007.05.23. N 135 өкімімен.</w:t>
      </w:r>
    </w:p>
    <w:p>
      <w:pPr>
        <w:spacing w:after="0"/>
        <w:ind w:left="0"/>
        <w:jc w:val="both"/>
      </w:pPr>
      <w:bookmarkStart w:name="z1" w:id="0"/>
      <w:r>
        <w:rPr>
          <w:rFonts w:ascii="Times New Roman"/>
          <w:b w:val="false"/>
          <w:i w:val="false"/>
          <w:color w:val="000000"/>
          <w:sz w:val="28"/>
        </w:rPr>
        <w:t xml:space="preserve">
      "Қазақстан Республикасының кейбiр заң актiлерiне мемлекеттiк басқару деңгейлерi арасындағы өкiлеттiктердiң аражiгiн ажырату және әкiмшiлiк реформаны iске асыру мәселелерi бойынша өзгерiстер мен толықтырулар енгiзу туралы" Қазақстан Республикасы Заңының жобасын пысықтау мақсатында: </w:t>
      </w:r>
    </w:p>
    <w:bookmarkEnd w:id="0"/>
    <w:bookmarkStart w:name="z2"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 xml:space="preserve">Коржова                   - Қазақстан Республикасының Экономика </w:t>
      </w:r>
      <w:r>
        <w:br/>
      </w:r>
      <w:r>
        <w:rPr>
          <w:rFonts w:ascii="Times New Roman"/>
          <w:b w:val="false"/>
          <w:i w:val="false"/>
          <w:color w:val="000000"/>
          <w:sz w:val="28"/>
        </w:rPr>
        <w:t xml:space="preserve">
Наталья Артемовна           және бюджеттiк жоспарлау вице-министрi, </w:t>
      </w:r>
      <w:r>
        <w:br/>
      </w:r>
      <w:r>
        <w:rPr>
          <w:rFonts w:ascii="Times New Roman"/>
          <w:b w:val="false"/>
          <w:i w:val="false"/>
          <w:color w:val="000000"/>
          <w:sz w:val="28"/>
        </w:rPr>
        <w:t xml:space="preserve">
                            жетекшi </w:t>
      </w:r>
    </w:p>
    <w:p>
      <w:pPr>
        <w:spacing w:after="0"/>
        <w:ind w:left="0"/>
        <w:jc w:val="both"/>
      </w:pPr>
      <w:r>
        <w:rPr>
          <w:rFonts w:ascii="Times New Roman"/>
          <w:b w:val="false"/>
          <w:i w:val="false"/>
          <w:color w:val="000000"/>
          <w:sz w:val="28"/>
        </w:rPr>
        <w:t xml:space="preserve">Асанов                    - Қазақстан Республикасының Әдiлет </w:t>
      </w:r>
      <w:r>
        <w:br/>
      </w:r>
      <w:r>
        <w:rPr>
          <w:rFonts w:ascii="Times New Roman"/>
          <w:b w:val="false"/>
          <w:i w:val="false"/>
          <w:color w:val="000000"/>
          <w:sz w:val="28"/>
        </w:rPr>
        <w:t xml:space="preserve">
Жақып Қажманұлы             вице-министрi, жетекшiнiң орынбасары </w:t>
      </w:r>
    </w:p>
    <w:p>
      <w:pPr>
        <w:spacing w:after="0"/>
        <w:ind w:left="0"/>
        <w:jc w:val="both"/>
      </w:pPr>
      <w:r>
        <w:rPr>
          <w:rFonts w:ascii="Times New Roman"/>
          <w:b w:val="false"/>
          <w:i w:val="false"/>
          <w:color w:val="000000"/>
          <w:sz w:val="28"/>
        </w:rPr>
        <w:t xml:space="preserve">Әбілбекова                - Қазақстан Республикасы Экономика және </w:t>
      </w:r>
      <w:r>
        <w:br/>
      </w:r>
      <w:r>
        <w:rPr>
          <w:rFonts w:ascii="Times New Roman"/>
          <w:b w:val="false"/>
          <w:i w:val="false"/>
          <w:color w:val="000000"/>
          <w:sz w:val="28"/>
        </w:rPr>
        <w:t xml:space="preserve">
Айгүл Әбiлқадырқызы         бюджеттiк жоспарлау министрлiгi </w:t>
      </w:r>
      <w:r>
        <w:br/>
      </w:r>
      <w:r>
        <w:rPr>
          <w:rFonts w:ascii="Times New Roman"/>
          <w:b w:val="false"/>
          <w:i w:val="false"/>
          <w:color w:val="000000"/>
          <w:sz w:val="28"/>
        </w:rPr>
        <w:t xml:space="preserve">
                            функционалдық талдау басқармасының </w:t>
      </w:r>
      <w:r>
        <w:br/>
      </w:r>
      <w:r>
        <w:rPr>
          <w:rFonts w:ascii="Times New Roman"/>
          <w:b w:val="false"/>
          <w:i w:val="false"/>
          <w:color w:val="000000"/>
          <w:sz w:val="28"/>
        </w:rPr>
        <w:t xml:space="preserve">
                            бастығы, хатшы </w:t>
      </w:r>
    </w:p>
    <w:p>
      <w:pPr>
        <w:spacing w:after="0"/>
        <w:ind w:left="0"/>
        <w:jc w:val="both"/>
      </w:pPr>
      <w:r>
        <w:rPr>
          <w:rFonts w:ascii="Times New Roman"/>
          <w:b w:val="false"/>
          <w:i w:val="false"/>
          <w:color w:val="000000"/>
          <w:sz w:val="28"/>
        </w:rPr>
        <w:t xml:space="preserve">Тәжияқов                  - Қазақстан Республикасы Ұлттық Банкi </w:t>
      </w:r>
      <w:r>
        <w:br/>
      </w:r>
      <w:r>
        <w:rPr>
          <w:rFonts w:ascii="Times New Roman"/>
          <w:b w:val="false"/>
          <w:i w:val="false"/>
          <w:color w:val="000000"/>
          <w:sz w:val="28"/>
        </w:rPr>
        <w:t xml:space="preserve">
Бисенғали Шамғалиұлы        Төрағасының орынбасары (келiсiм бойынша) </w:t>
      </w:r>
    </w:p>
    <w:p>
      <w:pPr>
        <w:spacing w:after="0"/>
        <w:ind w:left="0"/>
        <w:jc w:val="both"/>
      </w:pPr>
      <w:r>
        <w:rPr>
          <w:rFonts w:ascii="Times New Roman"/>
          <w:b w:val="false"/>
          <w:i w:val="false"/>
          <w:color w:val="000000"/>
          <w:sz w:val="28"/>
        </w:rPr>
        <w:t xml:space="preserve">Гамарник                  - Қазақстан Республикасының Бiлiм және </w:t>
      </w:r>
      <w:r>
        <w:br/>
      </w:r>
      <w:r>
        <w:rPr>
          <w:rFonts w:ascii="Times New Roman"/>
          <w:b w:val="false"/>
          <w:i w:val="false"/>
          <w:color w:val="000000"/>
          <w:sz w:val="28"/>
        </w:rPr>
        <w:t xml:space="preserve">
Геннадий Николаевич         ғылым бiрiншi вице-министрi </w:t>
      </w:r>
    </w:p>
    <w:p>
      <w:pPr>
        <w:spacing w:after="0"/>
        <w:ind w:left="0"/>
        <w:jc w:val="both"/>
      </w:pPr>
      <w:r>
        <w:rPr>
          <w:rFonts w:ascii="Times New Roman"/>
          <w:b w:val="false"/>
          <w:i w:val="false"/>
          <w:color w:val="000000"/>
          <w:sz w:val="28"/>
        </w:rPr>
        <w:t xml:space="preserve">Жоламан                   - Қазақстан Республикасының Мәдениет, </w:t>
      </w:r>
      <w:r>
        <w:br/>
      </w:r>
      <w:r>
        <w:rPr>
          <w:rFonts w:ascii="Times New Roman"/>
          <w:b w:val="false"/>
          <w:i w:val="false"/>
          <w:color w:val="000000"/>
          <w:sz w:val="28"/>
        </w:rPr>
        <w:t xml:space="preserve">
Рүстем Қабидоллаұлы         ақпарат және спорт бiрiншi вице-министрi </w:t>
      </w:r>
    </w:p>
    <w:p>
      <w:pPr>
        <w:spacing w:after="0"/>
        <w:ind w:left="0"/>
        <w:jc w:val="both"/>
      </w:pPr>
      <w:r>
        <w:rPr>
          <w:rFonts w:ascii="Times New Roman"/>
          <w:b w:val="false"/>
          <w:i w:val="false"/>
          <w:color w:val="000000"/>
          <w:sz w:val="28"/>
        </w:rPr>
        <w:t xml:space="preserve">Iзмұхамбетов              - Қазақстан Республикасының Энергетика  </w:t>
      </w:r>
      <w:r>
        <w:br/>
      </w:r>
      <w:r>
        <w:rPr>
          <w:rFonts w:ascii="Times New Roman"/>
          <w:b w:val="false"/>
          <w:i w:val="false"/>
          <w:color w:val="000000"/>
          <w:sz w:val="28"/>
        </w:rPr>
        <w:t xml:space="preserve">
Бақтықожа Салахатдинұлы     және минералдық ресурстар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Мырзахметов               - Қазақстан Республикасының Ауыл </w:t>
      </w:r>
      <w:r>
        <w:br/>
      </w:r>
      <w:r>
        <w:rPr>
          <w:rFonts w:ascii="Times New Roman"/>
          <w:b w:val="false"/>
          <w:i w:val="false"/>
          <w:color w:val="000000"/>
          <w:sz w:val="28"/>
        </w:rPr>
        <w:t xml:space="preserve">
Асқар Исабекұлы             шаруашылығы бiрiншi вице-министрi </w:t>
      </w:r>
    </w:p>
    <w:p>
      <w:pPr>
        <w:spacing w:after="0"/>
        <w:ind w:left="0"/>
        <w:jc w:val="both"/>
      </w:pPr>
      <w:r>
        <w:rPr>
          <w:rFonts w:ascii="Times New Roman"/>
          <w:b w:val="false"/>
          <w:i w:val="false"/>
          <w:color w:val="000000"/>
          <w:sz w:val="28"/>
        </w:rPr>
        <w:t xml:space="preserve">Жанбыршин                 - Қазақстан Республикасы Қорғаныс </w:t>
      </w:r>
      <w:r>
        <w:br/>
      </w:r>
      <w:r>
        <w:rPr>
          <w:rFonts w:ascii="Times New Roman"/>
          <w:b w:val="false"/>
          <w:i w:val="false"/>
          <w:color w:val="000000"/>
          <w:sz w:val="28"/>
        </w:rPr>
        <w:t xml:space="preserve">
Қозы-Көрпеш Есiмұлы         министрiнiң орынбасары </w:t>
      </w:r>
    </w:p>
    <w:p>
      <w:pPr>
        <w:spacing w:after="0"/>
        <w:ind w:left="0"/>
        <w:jc w:val="both"/>
      </w:pPr>
      <w:r>
        <w:rPr>
          <w:rFonts w:ascii="Times New Roman"/>
          <w:b w:val="false"/>
          <w:i w:val="false"/>
          <w:color w:val="000000"/>
          <w:sz w:val="28"/>
        </w:rPr>
        <w:t xml:space="preserve">Амангелдиев               - Қазақстан Республикасының Денсаулық </w:t>
      </w:r>
      <w:r>
        <w:br/>
      </w:r>
      <w:r>
        <w:rPr>
          <w:rFonts w:ascii="Times New Roman"/>
          <w:b w:val="false"/>
          <w:i w:val="false"/>
          <w:color w:val="000000"/>
          <w:sz w:val="28"/>
        </w:rPr>
        <w:t xml:space="preserve">
Ардақ Амангелдіұлы          сақтау вице-министрi </w:t>
      </w:r>
    </w:p>
    <w:p>
      <w:pPr>
        <w:spacing w:after="0"/>
        <w:ind w:left="0"/>
        <w:jc w:val="both"/>
      </w:pPr>
      <w:r>
        <w:rPr>
          <w:rFonts w:ascii="Times New Roman"/>
          <w:b w:val="false"/>
          <w:i w:val="false"/>
          <w:color w:val="000000"/>
          <w:sz w:val="28"/>
        </w:rPr>
        <w:t xml:space="preserve">Бекжанов                  - Қазақстан Республикасының Қоршаған </w:t>
      </w:r>
      <w:r>
        <w:br/>
      </w:r>
      <w:r>
        <w:rPr>
          <w:rFonts w:ascii="Times New Roman"/>
          <w:b w:val="false"/>
          <w:i w:val="false"/>
          <w:color w:val="000000"/>
          <w:sz w:val="28"/>
        </w:rPr>
        <w:t xml:space="preserve">
Жамбыл Лесбекұлы            ортаны қорғау вице-министрi </w:t>
      </w:r>
    </w:p>
    <w:p>
      <w:pPr>
        <w:spacing w:after="0"/>
        <w:ind w:left="0"/>
        <w:jc w:val="both"/>
      </w:pPr>
      <w:r>
        <w:rPr>
          <w:rFonts w:ascii="Times New Roman"/>
          <w:b w:val="false"/>
          <w:i w:val="false"/>
          <w:color w:val="000000"/>
          <w:sz w:val="28"/>
        </w:rPr>
        <w:t xml:space="preserve">Дүйсенова                 - Қазақстан Республикасының Еңбек және </w:t>
      </w:r>
      <w:r>
        <w:br/>
      </w:r>
      <w:r>
        <w:rPr>
          <w:rFonts w:ascii="Times New Roman"/>
          <w:b w:val="false"/>
          <w:i w:val="false"/>
          <w:color w:val="000000"/>
          <w:sz w:val="28"/>
        </w:rPr>
        <w:t xml:space="preserve">
Тамара Босымбекқызы         халықты әлеуметтiк қорғау вице-министрi </w:t>
      </w:r>
    </w:p>
    <w:p>
      <w:pPr>
        <w:spacing w:after="0"/>
        <w:ind w:left="0"/>
        <w:jc w:val="both"/>
      </w:pPr>
      <w:r>
        <w:rPr>
          <w:rFonts w:ascii="Times New Roman"/>
          <w:b w:val="false"/>
          <w:i w:val="false"/>
          <w:color w:val="000000"/>
          <w:sz w:val="28"/>
        </w:rPr>
        <w:t xml:space="preserve">Жошыбаев                  - Қазақстан Республикасы Сыртқы iстер </w:t>
      </w:r>
      <w:r>
        <w:br/>
      </w:r>
      <w:r>
        <w:rPr>
          <w:rFonts w:ascii="Times New Roman"/>
          <w:b w:val="false"/>
          <w:i w:val="false"/>
          <w:color w:val="000000"/>
          <w:sz w:val="28"/>
        </w:rPr>
        <w:t xml:space="preserve">
Рәпiл Сейiтханұлы           министрiнiң орынбасары </w:t>
      </w:r>
    </w:p>
    <w:p>
      <w:pPr>
        <w:spacing w:after="0"/>
        <w:ind w:left="0"/>
        <w:jc w:val="both"/>
      </w:pPr>
      <w:r>
        <w:rPr>
          <w:rFonts w:ascii="Times New Roman"/>
          <w:b w:val="false"/>
          <w:i w:val="false"/>
          <w:color w:val="000000"/>
          <w:sz w:val="28"/>
        </w:rPr>
        <w:t xml:space="preserve">Курбатов                  - Қазақстан Республикасының Iшкi iстер </w:t>
      </w:r>
      <w:r>
        <w:br/>
      </w:r>
      <w:r>
        <w:rPr>
          <w:rFonts w:ascii="Times New Roman"/>
          <w:b w:val="false"/>
          <w:i w:val="false"/>
          <w:color w:val="000000"/>
          <w:sz w:val="28"/>
        </w:rPr>
        <w:t xml:space="preserve">
Владимир Николаевич         вице-министрi </w:t>
      </w:r>
    </w:p>
    <w:p>
      <w:pPr>
        <w:spacing w:after="0"/>
        <w:ind w:left="0"/>
        <w:jc w:val="both"/>
      </w:pPr>
      <w:r>
        <w:rPr>
          <w:rFonts w:ascii="Times New Roman"/>
          <w:b w:val="false"/>
          <w:i w:val="false"/>
          <w:color w:val="000000"/>
          <w:sz w:val="28"/>
        </w:rPr>
        <w:t xml:space="preserve">Мұсайбеков                - Қазақстан Республикасының Көлiк және </w:t>
      </w:r>
      <w:r>
        <w:br/>
      </w:r>
      <w:r>
        <w:rPr>
          <w:rFonts w:ascii="Times New Roman"/>
          <w:b w:val="false"/>
          <w:i w:val="false"/>
          <w:color w:val="000000"/>
          <w:sz w:val="28"/>
        </w:rPr>
        <w:t xml:space="preserve">
Сәкен Жүнiсбекұлы           коммуникация вице-министрi </w:t>
      </w:r>
    </w:p>
    <w:p>
      <w:pPr>
        <w:spacing w:after="0"/>
        <w:ind w:left="0"/>
        <w:jc w:val="both"/>
      </w:pPr>
      <w:r>
        <w:rPr>
          <w:rFonts w:ascii="Times New Roman"/>
          <w:b w:val="false"/>
          <w:i w:val="false"/>
          <w:color w:val="000000"/>
          <w:sz w:val="28"/>
        </w:rPr>
        <w:t xml:space="preserve">Ойнаров                   - Қазақстан Республикасының Қаржы </w:t>
      </w:r>
      <w:r>
        <w:br/>
      </w:r>
      <w:r>
        <w:rPr>
          <w:rFonts w:ascii="Times New Roman"/>
          <w:b w:val="false"/>
          <w:i w:val="false"/>
          <w:color w:val="000000"/>
          <w:sz w:val="28"/>
        </w:rPr>
        <w:t xml:space="preserve">
Азамат Рысқұлұлы            вице-министрi </w:t>
      </w:r>
    </w:p>
    <w:p>
      <w:pPr>
        <w:spacing w:after="0"/>
        <w:ind w:left="0"/>
        <w:jc w:val="both"/>
      </w:pPr>
      <w:r>
        <w:rPr>
          <w:rFonts w:ascii="Times New Roman"/>
          <w:b w:val="false"/>
          <w:i w:val="false"/>
          <w:color w:val="000000"/>
          <w:sz w:val="28"/>
        </w:rPr>
        <w:t xml:space="preserve">Петров                    - Қазақстан Республикасының Төтенше </w:t>
      </w:r>
      <w:r>
        <w:br/>
      </w:r>
      <w:r>
        <w:rPr>
          <w:rFonts w:ascii="Times New Roman"/>
          <w:b w:val="false"/>
          <w:i w:val="false"/>
          <w:color w:val="000000"/>
          <w:sz w:val="28"/>
        </w:rPr>
        <w:t xml:space="preserve">
Валерий Викторович          жағдайлар вице-министрi </w:t>
      </w:r>
    </w:p>
    <w:p>
      <w:pPr>
        <w:spacing w:after="0"/>
        <w:ind w:left="0"/>
        <w:jc w:val="both"/>
      </w:pPr>
      <w:r>
        <w:rPr>
          <w:rFonts w:ascii="Times New Roman"/>
          <w:b w:val="false"/>
          <w:i w:val="false"/>
          <w:color w:val="000000"/>
          <w:sz w:val="28"/>
        </w:rPr>
        <w:t xml:space="preserve">Смағұлов                  - Қазақстан Республикасының Индустрия </w:t>
      </w:r>
      <w:r>
        <w:br/>
      </w:r>
      <w:r>
        <w:rPr>
          <w:rFonts w:ascii="Times New Roman"/>
          <w:b w:val="false"/>
          <w:i w:val="false"/>
          <w:color w:val="000000"/>
          <w:sz w:val="28"/>
        </w:rPr>
        <w:t xml:space="preserve">
Болат Советұлы              және сауда вице-министрi </w:t>
      </w:r>
    </w:p>
    <w:p>
      <w:pPr>
        <w:spacing w:after="0"/>
        <w:ind w:left="0"/>
        <w:jc w:val="both"/>
      </w:pPr>
      <w:r>
        <w:rPr>
          <w:rFonts w:ascii="Times New Roman"/>
          <w:b w:val="false"/>
          <w:i w:val="false"/>
          <w:color w:val="000000"/>
          <w:sz w:val="28"/>
        </w:rPr>
        <w:t xml:space="preserve">Көмекбаев                 - Қазақстан Республикасы Мемлекеттiк </w:t>
      </w:r>
      <w:r>
        <w:br/>
      </w:r>
      <w:r>
        <w:rPr>
          <w:rFonts w:ascii="Times New Roman"/>
          <w:b w:val="false"/>
          <w:i w:val="false"/>
          <w:color w:val="000000"/>
          <w:sz w:val="28"/>
        </w:rPr>
        <w:t xml:space="preserve">
Әли Амантайұлы              қызмет iстерi агенттiгi төрағасының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Сизов                     - Қазақстан Республикасы Жер ресурстарын </w:t>
      </w:r>
      <w:r>
        <w:br/>
      </w:r>
      <w:r>
        <w:rPr>
          <w:rFonts w:ascii="Times New Roman"/>
          <w:b w:val="false"/>
          <w:i w:val="false"/>
          <w:color w:val="000000"/>
          <w:sz w:val="28"/>
        </w:rPr>
        <w:t xml:space="preserve">
Александр Павлович          басқару агенттiгi төрағасының бiрiншi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Бiрәлиев                  - Қазақстан Республикасы Статистика </w:t>
      </w:r>
      <w:r>
        <w:br/>
      </w:r>
      <w:r>
        <w:rPr>
          <w:rFonts w:ascii="Times New Roman"/>
          <w:b w:val="false"/>
          <w:i w:val="false"/>
          <w:color w:val="000000"/>
          <w:sz w:val="28"/>
        </w:rPr>
        <w:t xml:space="preserve">
Әлжан Хамидоллаұлы          агенттiгi төрағасының орынбасары </w:t>
      </w:r>
    </w:p>
    <w:p>
      <w:pPr>
        <w:spacing w:after="0"/>
        <w:ind w:left="0"/>
        <w:jc w:val="both"/>
      </w:pPr>
      <w:r>
        <w:rPr>
          <w:rFonts w:ascii="Times New Roman"/>
          <w:b w:val="false"/>
          <w:i w:val="false"/>
          <w:color w:val="000000"/>
          <w:sz w:val="28"/>
        </w:rPr>
        <w:t xml:space="preserve">Жұмағалиев                - Қазақстан Республикасы Ақпараттандыру </w:t>
      </w:r>
      <w:r>
        <w:br/>
      </w:r>
      <w:r>
        <w:rPr>
          <w:rFonts w:ascii="Times New Roman"/>
          <w:b w:val="false"/>
          <w:i w:val="false"/>
          <w:color w:val="000000"/>
          <w:sz w:val="28"/>
        </w:rPr>
        <w:t xml:space="preserve">
Асқар Қуанышұлы             және байланыс агенттiгi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Нефедов                   - Қазақстан Республикасы Табиғи </w:t>
      </w:r>
      <w:r>
        <w:br/>
      </w:r>
      <w:r>
        <w:rPr>
          <w:rFonts w:ascii="Times New Roman"/>
          <w:b w:val="false"/>
          <w:i w:val="false"/>
          <w:color w:val="000000"/>
          <w:sz w:val="28"/>
        </w:rPr>
        <w:t xml:space="preserve">
Алексей Петрович            монополияларды реттеу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Саңқыбаев                 - Қазақстан Республикасы Қаржы нарығы мен </w:t>
      </w:r>
      <w:r>
        <w:br/>
      </w:r>
      <w:r>
        <w:rPr>
          <w:rFonts w:ascii="Times New Roman"/>
          <w:b w:val="false"/>
          <w:i w:val="false"/>
          <w:color w:val="000000"/>
          <w:sz w:val="28"/>
        </w:rPr>
        <w:t xml:space="preserve">
Әмiрбек Бөріұлы             қаржы ұйымдарын реттеу және қадағалау </w:t>
      </w:r>
      <w:r>
        <w:br/>
      </w:r>
      <w:r>
        <w:rPr>
          <w:rFonts w:ascii="Times New Roman"/>
          <w:b w:val="false"/>
          <w:i w:val="false"/>
          <w:color w:val="000000"/>
          <w:sz w:val="28"/>
        </w:rPr>
        <w:t xml:space="preserve">
                            агенттiгi үйлестiру бөлiмiнiң бастығы - </w:t>
      </w:r>
      <w:r>
        <w:br/>
      </w:r>
      <w:r>
        <w:rPr>
          <w:rFonts w:ascii="Times New Roman"/>
          <w:b w:val="false"/>
          <w:i w:val="false"/>
          <w:color w:val="000000"/>
          <w:sz w:val="28"/>
        </w:rPr>
        <w:t xml:space="preserve">
                            Астана қаласындағы өкiлдiгiнiң басшысы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Абауов                    - Қазақстан Республикасы Премьер- </w:t>
      </w:r>
      <w:r>
        <w:br/>
      </w:r>
      <w:r>
        <w:rPr>
          <w:rFonts w:ascii="Times New Roman"/>
          <w:b w:val="false"/>
          <w:i w:val="false"/>
          <w:color w:val="000000"/>
          <w:sz w:val="28"/>
        </w:rPr>
        <w:t xml:space="preserve">
Мұхамеджан Мейрамұлы        Министрiнiң Кеңсесi Өңiрлiк даму </w:t>
      </w:r>
      <w:r>
        <w:br/>
      </w:r>
      <w:r>
        <w:rPr>
          <w:rFonts w:ascii="Times New Roman"/>
          <w:b w:val="false"/>
          <w:i w:val="false"/>
          <w:color w:val="000000"/>
          <w:sz w:val="28"/>
        </w:rPr>
        <w:t xml:space="preserve">
                            бөлiмiнiң бас инспекторы </w:t>
      </w:r>
    </w:p>
    <w:p>
      <w:pPr>
        <w:spacing w:after="0"/>
        <w:ind w:left="0"/>
        <w:jc w:val="both"/>
      </w:pPr>
      <w:r>
        <w:rPr>
          <w:rFonts w:ascii="Times New Roman"/>
          <w:b w:val="false"/>
          <w:i w:val="false"/>
          <w:color w:val="000000"/>
          <w:sz w:val="28"/>
        </w:rPr>
        <w:t xml:space="preserve">Әлмәдиев                  - Қазақстан Республикасы Премьер- </w:t>
      </w:r>
      <w:r>
        <w:br/>
      </w:r>
      <w:r>
        <w:rPr>
          <w:rFonts w:ascii="Times New Roman"/>
          <w:b w:val="false"/>
          <w:i w:val="false"/>
          <w:color w:val="000000"/>
          <w:sz w:val="28"/>
        </w:rPr>
        <w:t xml:space="preserve">
Бекболат Бақбергенұлы       Министрiнiң Кеңсесi Заң бөлiмiнiң </w:t>
      </w:r>
      <w:r>
        <w:br/>
      </w:r>
      <w:r>
        <w:rPr>
          <w:rFonts w:ascii="Times New Roman"/>
          <w:b w:val="false"/>
          <w:i w:val="false"/>
          <w:color w:val="000000"/>
          <w:sz w:val="28"/>
        </w:rPr>
        <w:t xml:space="preserve">
                            сектор меңгерушiсi </w:t>
      </w:r>
    </w:p>
    <w:p>
      <w:pPr>
        <w:spacing w:after="0"/>
        <w:ind w:left="0"/>
        <w:jc w:val="both"/>
      </w:pPr>
      <w:r>
        <w:rPr>
          <w:rFonts w:ascii="Times New Roman"/>
          <w:b w:val="false"/>
          <w:i w:val="false"/>
          <w:color w:val="000000"/>
          <w:sz w:val="28"/>
        </w:rPr>
        <w:t xml:space="preserve">Тұмабекова                - Қазақстан Республикасы Премьер- </w:t>
      </w:r>
      <w:r>
        <w:br/>
      </w:r>
      <w:r>
        <w:rPr>
          <w:rFonts w:ascii="Times New Roman"/>
          <w:b w:val="false"/>
          <w:i w:val="false"/>
          <w:color w:val="000000"/>
          <w:sz w:val="28"/>
        </w:rPr>
        <w:t xml:space="preserve">
Кәмилаш Әбдiкәрiмқызы       Министрiнiң Кеңсесi Экономика бөлiмiнiң </w:t>
      </w:r>
      <w:r>
        <w:br/>
      </w:r>
      <w:r>
        <w:rPr>
          <w:rFonts w:ascii="Times New Roman"/>
          <w:b w:val="false"/>
          <w:i w:val="false"/>
          <w:color w:val="000000"/>
          <w:sz w:val="28"/>
        </w:rPr>
        <w:t xml:space="preserve">
                            бас сарапшысы </w:t>
      </w:r>
    </w:p>
    <w:p>
      <w:pPr>
        <w:spacing w:after="0"/>
        <w:ind w:left="0"/>
        <w:jc w:val="both"/>
      </w:pPr>
      <w:r>
        <w:rPr>
          <w:rFonts w:ascii="Times New Roman"/>
          <w:b w:val="false"/>
          <w:i w:val="false"/>
          <w:color w:val="000000"/>
          <w:sz w:val="28"/>
        </w:rPr>
        <w:t xml:space="preserve">Yшкемпірова               - Қазақстан Республикасы Энергетика және </w:t>
      </w:r>
      <w:r>
        <w:br/>
      </w:r>
      <w:r>
        <w:rPr>
          <w:rFonts w:ascii="Times New Roman"/>
          <w:b w:val="false"/>
          <w:i w:val="false"/>
          <w:color w:val="000000"/>
          <w:sz w:val="28"/>
        </w:rPr>
        <w:t xml:space="preserve">
Айгүл Мәулетқызы            минералдық ресурстар министрлiгi Жер </w:t>
      </w:r>
      <w:r>
        <w:br/>
      </w:r>
      <w:r>
        <w:rPr>
          <w:rFonts w:ascii="Times New Roman"/>
          <w:b w:val="false"/>
          <w:i w:val="false"/>
          <w:color w:val="000000"/>
          <w:sz w:val="28"/>
        </w:rPr>
        <w:t xml:space="preserve">
                            қойнауын пайдаланудағы тiкелей </w:t>
      </w:r>
      <w:r>
        <w:br/>
      </w:r>
      <w:r>
        <w:rPr>
          <w:rFonts w:ascii="Times New Roman"/>
          <w:b w:val="false"/>
          <w:i w:val="false"/>
          <w:color w:val="000000"/>
          <w:sz w:val="28"/>
        </w:rPr>
        <w:t xml:space="preserve">
                            инвестициялар департаментi директорының </w:t>
      </w:r>
      <w:r>
        <w:br/>
      </w:r>
      <w:r>
        <w:rPr>
          <w:rFonts w:ascii="Times New Roman"/>
          <w:b w:val="false"/>
          <w:i w:val="false"/>
          <w:color w:val="000000"/>
          <w:sz w:val="28"/>
        </w:rPr>
        <w:t xml:space="preserve">
                            орынбасары </w:t>
      </w:r>
    </w:p>
    <w:bookmarkStart w:name="z3" w:id="2"/>
    <w:p>
      <w:pPr>
        <w:spacing w:after="0"/>
        <w:ind w:left="0"/>
        <w:jc w:val="both"/>
      </w:pPr>
      <w:r>
        <w:rPr>
          <w:rFonts w:ascii="Times New Roman"/>
          <w:b w:val="false"/>
          <w:i w:val="false"/>
          <w:color w:val="000000"/>
          <w:sz w:val="28"/>
        </w:rPr>
        <w:t xml:space="preserve">
      2. Жұмыс тобы 2005 жылғы 20 сәуiрге дейiнгi мерзiмде "Қазақстан Республикасының кейбiр заң актiлерiне мемлекеттiк басқару деңгейлерi арасындағы өкiлеттiктердiң аражiгiн ажырату және әкiмшiлiк реформаны iске асыру мәселелерi бойынша өзгерiстер мен толықтырулар енгiзу туралы" Қазақстан Республикасы Заңының жобасын пысықтасын. </w:t>
      </w:r>
    </w:p>
    <w:bookmarkEnd w:id="2"/>
    <w:bookmarkStart w:name="z4" w:id="3"/>
    <w:p>
      <w:pPr>
        <w:spacing w:after="0"/>
        <w:ind w:left="0"/>
        <w:jc w:val="both"/>
      </w:pPr>
      <w:r>
        <w:rPr>
          <w:rFonts w:ascii="Times New Roman"/>
          <w:b w:val="false"/>
          <w:i w:val="false"/>
          <w:color w:val="000000"/>
          <w:sz w:val="28"/>
        </w:rPr>
        <w:t xml:space="preserve">
      3. Жұмыс тобының отырыстарын өткiзу орны болып Қазақстан Республикасының Премьер-Министрі Кеңсесінің ғимараты белгiленсiн. </w:t>
      </w:r>
    </w:p>
    <w:bookmarkEnd w:id="3"/>
    <w:bookmarkStart w:name="z5" w:id="4"/>
    <w:p>
      <w:pPr>
        <w:spacing w:after="0"/>
        <w:ind w:left="0"/>
        <w:jc w:val="both"/>
      </w:pPr>
      <w:r>
        <w:rPr>
          <w:rFonts w:ascii="Times New Roman"/>
          <w:b w:val="false"/>
          <w:i w:val="false"/>
          <w:color w:val="000000"/>
          <w:sz w:val="28"/>
        </w:rPr>
        <w:t xml:space="preserve">
      4. Осы өкiмнің орындалуын бақылау Қазақстан Республикасының Премьер-Министрi Кеңсесінің басшысы А.А. Тілеубердинге жүктелсiн. </w:t>
      </w:r>
    </w:p>
    <w:bookmarkEnd w:id="4"/>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