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b806" w14:textId="dd2b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қорғанысы және Қарулы Күштерi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6 мамырдағы N 113-ө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Күштерi туралы" Қазақстан Республикасының 2005 жылғы 7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Заңды iске асыру мақсатында қабылдануы қажет нормативтiк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мүдделi мемлекеттiк органдармен бiрлесiп, тiзбеге сәйкес нормативтiк құқықтық кесiмдердiң жобаларын әзiрлесiн және белгіленген тәртiппен Қазақстан Республикасы Үкiметiнiң бекiтуiне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113-ө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бекiтілген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"Қазақстан Республикасының қорғанысы және Қарулы Күштерi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туралы" Қазақстан Республикасының Заңын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мақсатында қабылдануы қажет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кесімдердiң тiзбесi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73"/>
        <w:gridCol w:w="2233"/>
        <w:gridCol w:w="1833"/>
        <w:gridCol w:w="2933"/>
      </w:tblGrid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Нормативтік-құқықтық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кесiмнің атауы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мерзiмi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қорлармен жабдықтау нормаларын және олардың санаттарын бекiту 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қаулылары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(шақыру), ІІМ,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РҰ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ПКҚ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мiндеттілiк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ереженi бекiту 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ККM, IIM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Жергіліктi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ереженi бекiту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мүлiктi 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және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Күштердiң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маманданды-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өздерiнiң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келетiн және негiзгі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қызметiне жатпайтын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мұндай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iске асырудан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тәртiбiн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айқындайтын ереженi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кесiмдерiне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реттік нөмiрi 1-жолды iске асыру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қорлармен жабдықтаудың барлық нормалары және санаттары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 жекелеген қаулыларын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жолымен жүзеге асырылатын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IIМ - Ішкi iстер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Қорғанысминi -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Көлiк және коммуникация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 - Республикалық ұлан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ПКҚ - Президенттің күзет қызметі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