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d859" w14:textId="1a9d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1998 жылғы 8 сәуiрдегi N 63-ө өкiмiне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3 маусымдағы N 157-ө Өкімі. Күші жойылды - Қазақстан Республикасы Үкіметінің 2016 жылғы 4 мамырдағы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04.05.2016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Премьер-Министрiнiң 1998 жылғы 8 сәуiрдегi N 63-ө өкiмiне мынадай өзгерiстер енгізілсiн: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Каспий теңiзiнің су биоресурстары жөнiндегi комиссиядағы Қазақстан Республикасы делегациясының құрамына мыналар енгiзілсiн: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Бостанұлы          министрлiгi Балық шаруашылығы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Төлегенұлы          министрлiгiнiң Балық шаруашылығы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төрағасының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Шотқараев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Әзис Василийұлы          министрлiгi Балық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комитетiнiң балық ресурстарын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дa су жануарларын қорғау, өсiмiн молайту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және реттеу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Жамалова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Жақсанқызы          қорғау министрлiгiнiң Табиғатты қорғауды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бақылау комитетi бақылау-қадағалау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қызметiн бағалау мен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Кәмелов  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Қадырәліұлы        министрлігі "Балық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ғылыми-өндiрiстiк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мемлекеттiк кәсiпорнының Атырау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"Сыздықов     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Нұрмұхамбетұлы    министрлiгi Балық шаруашылығы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балық ресурстарын және басқа да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жануарларын қорғау, өсiмiн молайту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реттеу басқармасының бастығы,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жолдағы ", жетекшiнiң орынбасары"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Мұсатаев Мұрат Хабдылжаппарұлы, Ақзам Жүсiпжан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