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4aff6" w14:textId="024af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Инвестициялық преференциялар берiлетiн қызметтiң кiшi түрлерiнiң сыныптауыш деңгейiнде қызметтiң басым түрлерiнiң тiзбесiне өзгерiстер мен толықтырулар енгiзу жөнiнде ұсыныстар әзiрлеу үшiн жұмыс тобын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2005 жылғы 27 маусымдағы N 177-ө Өкімі. Күші жойылды - ҚР Үкіметінің 2007.05.31. N 442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Инвестициялық преференциялар берiлетiн қызметтiң кiшi түрлерiнiң сыныптауыш деңгейiнде қызметтiң басым түрлерiнiң тiзбесiне өзгерiстер мен толықтырулар енгiзу жөнiнде ұсыныстар әзiрлеу мақсатында: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Мынадай құрамда жұмыс тобы құрылсын: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Баталов                 - Қазақстан Республикасының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Асқар Болатұлы            сауда вице-министрi, жетекшi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Арынов                  - Қазақстан Республикасы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Ерлан Асатайұлы           сауда министрлігі Инвестициялар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комитетiнiң төрағасы, жетекшiнiң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Мәйкенов                - Қазақстан Республикасы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Мейiржан Тiлеуханұлы      сауда министрлігінiң Инвестициялар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комитетi инвестициялық преференциялар беру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басқармасының бастығы, хатшы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Жоламан                 - Қазақстан Республикасының Мәдениет,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Рүстем Қабидоллаұлы       ақпарат және спорт бiрiншi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Өтеулина                - Қазақстан Республикасының Бiлiм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Хафиза Мұхтарқызы         ғылым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Амангелдиев             - Қазақстан Республикасының Денсаулық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Ардақ Амангелдiұлы        сақтау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Өзбеков                 - Қазақстан Республикасының Қаржы вице-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Ғани Нұрмаханбетұлы      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Мусина                  - Қазақстан Республикасының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Лилия Сәкенқызы           шаруашылығы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Қиынов                  - Қазақстан Республикасының Энергетика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Ләззат Кетебайұлы         минералдық ресурстар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Камалиев                - Қазақстан Республикасы Көлiк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Берiк Сайлауұлы           коммуникация министрлiгі Көлiк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инфрақұрылымын дамыту комитетiнiң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Бұхарбаев               - Қазақстан Республикасы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Құралбай Сейiтбайұлы      сауда министрлiгi Өнеркәсiп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ғылыми-техникалық дамыту комитеті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төрағасының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Қараманов               - Қазақстан Республикасы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Асқар Ұзақбайұлы          сауда министрлiгiнiң Құрылыс және тұрғын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үй-коммуналдық шаруашылық iстерi комитетi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төрағасының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Сабыров                 - Қазақстан Республикасы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Имин Әбдуәлiұлы           сауда министрлiгінiң Сауда және туристiк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қызметтi peттeу комитетi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Сағындықов              - Қазақстан Республикасы Экономика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Мұқан Қаныбекұлы          бюджеттiк жоспарлау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Стратегиялық жоспарлау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инвестициялық саясат департаментінің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Құлсейiтов              - Қазақстан Республикасы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Айдын                     сауда министрлiгiнiң Индустриялық-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инновациялық дамыту департаментi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өнеркәсiптiң базалық және өңдеушi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салаларын дамыту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Раева                   - Қазақстан туристiк қауымдастығының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Роза Әбдiхамитқызы        президентi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Мұқанов                 - "Қазақстанның тауар өндiрушiлерi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Төлеген Мұқанұлы          экспорттаушылары одағы" заңды тұлғалар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республикалық бiрлестiгiнiң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вице-президентi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Бәтпенов                - "Инжиниринг және технологиялар трансфертi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Талғат Жұмағұлұлы         орталығы" акционерлiк қоғамының вице-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президентi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Андрющенко              - "Қазақстанның Даму Банкi" акционерлiк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 Иванович        қоғамының вице-президентi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Ким                     - "Меланж" акционерлiк қоғамының вице-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 Данилович       президентi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Айсағалиева             - Қазақстан кәсiпкерлерi форумы кеңесiнiң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София Серiкбайқызы        атқарушы директоры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Борамбаева              - "Инвестициялық қор" акционерлiк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Айсұлу Қасенқызы          қоғамының Астана қаласындағы өкiлдiгiнiң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басшысы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Дүйсенбаева             - "Ұлттық инновациялық қор" акционерлiк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Гүлмайра Қуандыққызы      қоғамының Астана қаласындағы өкiлдiгінiң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директоры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Юсупов                  - "НИМЭКС-Текстиль" жауапкершiлiгi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Полат Исмаилович          шектеулi серiктестiгi директорының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орынбасары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Жазықбаев Еркін         - Алматы технологиялық университетi Сағитұлы                  ғылыми-техникалық әзiрлемелердi енгiзу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орталығының меңгерушiсi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Бачурина                - Еуразия өнеркәсiп қауымдастығы салық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Марина Владимировна       департаментiнiң директоры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Шәрiпов                 - "Маркетингтік және талдамалық зерттеулер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Жәлел Асылханұлы          орталығы" акционерлiк қоғамы индустриялық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дамытуды талдау департаментiнiң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консультанты (келiсiм бойынша).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Жұмыс тобы 2005 жылғы 30 шiлдеге дейiнгi мерзiмде Инвестициялық преференциялар берiлетiн қызметтiң кiшi түрлерiнiң сыныптауыш деңгейiнде қызметтiң басым түрлерiнiң тiзбесiне өзгерiстер мен толықтырулар енгiзу жөнiндегi ұсыныстарды Қазақстан Республикасының Үкiметiне енгiзсiн.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өкiмнiң орындалуын бақылау Қазақстан Республикасы Премьер-Министрiнiң орынбасары - Қазақстан Республикасының Индустрия және сауда министрi С.М.Мыңбаевқа жүктелсiн.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