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2537" w14:textId="b2a2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мекемелердiң мемлекеттiк қызметшi емес қызметкерлерiне және қазыналық кәсiпорындардың қызметкерлерiне еңбекақы төлеу жүйесiн одан әрi жетiлдiру жөнiнде ұсыныстар әзiрлеу үшін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28 қазандағы N 305-ө Өкімі. Күші жойылды - ҚР Үкіметінің 2007.05.22. N 407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мекемелердiң мемлекеттік қызметшi емес қызметкерлерiне және қазыналық кәсiпорындардың қызметкерлерiне еңбекақы төлеу жүйесiн одан әрi жетiлдiру жөнінде ұсыныстар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Қарақұсова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Жанпейiсқызы         халықты әлеуметтiк қорғау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Yмбетәлиев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Мәди Тоқтарұлы              халықты әлеуметтiк қорғау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министрi, жетекшiнiң орынбасары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Қайсенова 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Гүлжихан Қабдiлқайырқызы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министрлiгiнiң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жұмыспен қамту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Әжiбаев   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Әуез Қадырбекұлы            министрлiгiнiң Қаржылық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 еңбекақы төлеу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зейнетақы тағайындау бөлiмiнiң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iшкi қызмет полковнигi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Айтжанова                 - Қазақстан Республикасы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Қатира Қақпанқызы           қызмет iстерi агенттігі "Ақпарат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тестiлеу орталығы"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мекемесiнiң бас бухгалтерi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Әлiмжанов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Бекен Өкенұлы               Мәжiлiсiнiң депутаты (келiсім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Амандықов                 - Қазақстан Республикасының Кәсіподақтар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Якудаұлы             федерациясы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Әшiрова 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Нұриа Кенжаханқызы          және бюджеттiк жоспарлау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Әлеуметтiк сала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Аяшев 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Оңалбай Аяшұлы              Мәжілiсiнің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Жалмағамбетова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Жақиянқызы         Сенатының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Жолдасбаева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Нұрлығайым Шалданқызы       Сенатының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Жарылқағанов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Боранбай Әкiмбекұлы         коммуникация министрлiгінің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инфрақұрылымын дамыту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жоспарлау, экономикалық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мониторинг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Ыдырысова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Сауғабайқызы          министрлiгi, бюджетті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инвестициялық жобаларды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Қайырбекова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Мағрифа Рақышқызы           сауда министрлiгінің қаржылық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 бухгалтерлiк есеп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қаржыландыру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Қонысбаева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Зағифа Момышқызы            министрлігінiң Қылмыстық-атқару жүйесi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комитетi қаржы-экономикалық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Көпжасарова               - Қазақстан Республикасы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Бибiгүл Амангелдiқызы       және ақпарат министрлiгi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қаржы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Махамбетова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Зыйпа Дүлсенбекқызы         министрлiгiнiң Экономика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 бастығының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бюджеттік жоспарлау және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Нұрғожаева 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Александровна       министрлiгi Бюджет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Раева       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Темiрбайқызы       министрлiгiнiң Экономика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жоспарлау және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Премьер-Министрінің 2006.04.17.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97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2006 жылғы 1 тамызға дейiн мемлекеттік мекемелердiң мемлекеттiк қызметшi емес қызметкерлерiне және қазыналық кәсiпорындардың қызметкерлерiне еңбекақы төлеу жүйесiн одан әрi жетiлдiру жөнiнде ұсыныстар әзiрлесiн және Қазақстан Республикасы Үкiметiнiң қарауына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"Мемлекеттiк мекемелердің мемлекеттік қызметшi емес қызметкерлерiне және қазыналық кәсiпорындардың қызметкерлерiне еңбекақы төлеу жүйесiн одан әрі жетілдіру жөнінде ұсыныстар әзірлеу үшiн жұмыс тобын құру туралы" Қазақстан Республикасы Премьер-Министрiнiң 2004 жылғы 18 наурыздағы N 71-ө 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