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571f" w14:textId="ae15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қалыптастырудың және пайдаланудың орта мерзімді перспективаға арналған тұжырымдамасын іске асыру үшін қажетті шаралар кешенін пысықтау жөніндегі жұмыс топтарын құру туралы</w:t>
      </w:r>
    </w:p>
    <w:p>
      <w:pPr>
        <w:spacing w:after="0"/>
        <w:ind w:left="0"/>
        <w:jc w:val="both"/>
      </w:pPr>
      <w:r>
        <w:rPr>
          <w:rFonts w:ascii="Times New Roman"/>
          <w:b w:val="false"/>
          <w:i w:val="false"/>
          <w:color w:val="000000"/>
          <w:sz w:val="28"/>
        </w:rPr>
        <w:t>Қазақстан Республикасы Премьер-Министрінің 2005 жылғы 30 қарашадағы N 336-ө Өкімі</w:t>
      </w:r>
    </w:p>
    <w:p>
      <w:pPr>
        <w:spacing w:after="0"/>
        <w:ind w:left="0"/>
        <w:jc w:val="both"/>
      </w:pPr>
      <w:bookmarkStart w:name="z23" w:id="0"/>
      <w:r>
        <w:rPr>
          <w:rFonts w:ascii="Times New Roman"/>
          <w:b w:val="false"/>
          <w:i w:val="false"/>
          <w:color w:val="000000"/>
          <w:sz w:val="28"/>
        </w:rPr>
        <w:t>
      Қазақстан Республикасы Президентінің 2005 жылғы 1 қыркүйектегі N 1641  </w:t>
      </w:r>
      <w:r>
        <w:rPr>
          <w:rFonts w:ascii="Times New Roman"/>
          <w:b w:val="false"/>
          <w:i w:val="false"/>
          <w:color w:val="000000"/>
          <w:sz w:val="28"/>
        </w:rPr>
        <w:t xml:space="preserve">Жарлығымен </w:t>
      </w:r>
      <w:r>
        <w:rPr>
          <w:rFonts w:ascii="Times New Roman"/>
          <w:b w:val="false"/>
          <w:i w:val="false"/>
          <w:color w:val="000000"/>
          <w:sz w:val="28"/>
        </w:rPr>
        <w:t xml:space="preserve"> мақұлданған Қазақстан Республикасы Ұлттық қорының қаражатын қалыптастырудың және пайдаланудың орта мерзімді перспективаға арналған тұжырымдамасын (бұдан әрі - Тұжырымдама) іске асыру мақсатында: </w:t>
      </w:r>
    </w:p>
    <w:bookmarkEnd w:id="0"/>
    <w:bookmarkStart w:name="z24" w:id="1"/>
    <w:p>
      <w:pPr>
        <w:spacing w:after="0"/>
        <w:ind w:left="0"/>
        <w:jc w:val="both"/>
      </w:pPr>
      <w:r>
        <w:rPr>
          <w:rFonts w:ascii="Times New Roman"/>
          <w:b w:val="false"/>
          <w:i w:val="false"/>
          <w:color w:val="000000"/>
          <w:sz w:val="28"/>
        </w:rPr>
        <w:t xml:space="preserve">
      1. Мыналар құрылсын: </w:t>
      </w:r>
      <w:r>
        <w:br/>
      </w:r>
      <w:r>
        <w:rPr>
          <w:rFonts w:ascii="Times New Roman"/>
          <w:b w:val="false"/>
          <w:i w:val="false"/>
          <w:color w:val="000000"/>
          <w:sz w:val="28"/>
        </w:rPr>
        <w:t xml:space="preserve">
      1) осы өкімге 1-қосымшаға сәйкес құрамда Тұжырымдаманы іске асыру үшін қажетті шаралар кешенін пысықтау, нормативтік құқықтық кесімдердің жобаларын және басқа да материалдарды әзірлеу жөніндегі жұмыс тобы (бұдан әрі - жұмыс тобы); </w:t>
      </w:r>
      <w:r>
        <w:br/>
      </w:r>
      <w:r>
        <w:rPr>
          <w:rFonts w:ascii="Times New Roman"/>
          <w:b w:val="false"/>
          <w:i w:val="false"/>
          <w:color w:val="000000"/>
          <w:sz w:val="28"/>
        </w:rPr>
        <w:t xml:space="preserve">
      2) осы өкімге 2-қосымшаға сәйкес құрамда жұмысты үйлестіру, бақылау және Тұжырымдаманы іске асыру үшін қажетті шаралар кешенін пысықтау, нормативтік құқықтық кесімдердің жобаларын және басқа да материалдарды әзірлеу жөніндегі жұмыс тобының проблемалық мәселелерін жедел шешу үшін, сондай-ақ Қазақстан Республикасы Үкіметінің Тұжырымдаманы іске асыру мәселесі жөніндегі одан арғы іс-қимылын пысықтау үшін тұрақты жұмыс істейтін ведомствоаралық жұмыс тобы (бұдан әрі - ведомствоаралық жұмыс тобы). </w:t>
      </w:r>
    </w:p>
    <w:bookmarkEnd w:id="1"/>
    <w:bookmarkStart w:name="z25" w:id="2"/>
    <w:p>
      <w:pPr>
        <w:spacing w:after="0"/>
        <w:ind w:left="0"/>
        <w:jc w:val="both"/>
      </w:pPr>
      <w:r>
        <w:rPr>
          <w:rFonts w:ascii="Times New Roman"/>
          <w:b w:val="false"/>
          <w:i w:val="false"/>
          <w:color w:val="000000"/>
          <w:sz w:val="28"/>
        </w:rPr>
        <w:t xml:space="preserve">
      2. Жұмыс тобы мен ведомствоаралық жұмыс тобы 2006 жылғы </w:t>
      </w:r>
      <w:r>
        <w:br/>
      </w:r>
      <w:r>
        <w:rPr>
          <w:rFonts w:ascii="Times New Roman"/>
          <w:b w:val="false"/>
          <w:i w:val="false"/>
          <w:color w:val="000000"/>
          <w:sz w:val="28"/>
        </w:rPr>
        <w:t xml:space="preserve">
1 шілдеден бастап Тұжырымдамаға көшуді қамтамасыз етуге арналған шараларды қабылдасын. </w:t>
      </w:r>
    </w:p>
    <w:bookmarkEnd w:id="2"/>
    <w:bookmarkStart w:name="z26" w:id="3"/>
    <w:p>
      <w:pPr>
        <w:spacing w:after="0"/>
        <w:ind w:left="0"/>
        <w:jc w:val="both"/>
      </w:pPr>
      <w:r>
        <w:rPr>
          <w:rFonts w:ascii="Times New Roman"/>
          <w:b w:val="false"/>
          <w:i w:val="false"/>
          <w:color w:val="000000"/>
          <w:sz w:val="28"/>
        </w:rPr>
        <w:t xml:space="preserve">
      3. Жұмыс тобы Тұжырымдаманы іске асыру үшін қажетті нормативтік құқықтық кесімдердің жобаларын және басқа да материалдарды әзірлеу аяқталғанға дейін айына екі рет ведомствоаралық жұмыс тобының алдында істелген жұмыс туралы есеп берсін. </w:t>
      </w:r>
    </w:p>
    <w:bookmarkEnd w:id="3"/>
    <w:bookmarkStart w:name="z27" w:id="4"/>
    <w:p>
      <w:pPr>
        <w:spacing w:after="0"/>
        <w:ind w:left="0"/>
        <w:jc w:val="both"/>
      </w:pPr>
      <w:r>
        <w:rPr>
          <w:rFonts w:ascii="Times New Roman"/>
          <w:b w:val="false"/>
          <w:i w:val="false"/>
          <w:color w:val="000000"/>
          <w:sz w:val="28"/>
        </w:rPr>
        <w:t xml:space="preserve">
      4. Ведомствоаралық жұмыс тобы айына екі рет жұмыс тобының есебін тыңдасын және қажет болған кезде мүдделі мемлекеттік органдарды шақыра отырып, ай сайын Қазақстан Республикасы Премьер-Министрінің алдында істелген жұмыс туралы есеп берсін. </w:t>
      </w:r>
    </w:p>
    <w:bookmarkEnd w:id="4"/>
    <w:bookmarkStart w:name="z28" w:id="5"/>
    <w:p>
      <w:pPr>
        <w:spacing w:after="0"/>
        <w:ind w:left="0"/>
        <w:jc w:val="both"/>
      </w:pPr>
      <w:r>
        <w:rPr>
          <w:rFonts w:ascii="Times New Roman"/>
          <w:b w:val="false"/>
          <w:i w:val="false"/>
          <w:color w:val="000000"/>
          <w:sz w:val="28"/>
        </w:rPr>
        <w:t xml:space="preserve">
      5. Осы өкімнің орындалуын бақылау Қазақстан Республикасы Экономика және бюджеттік жоспарлау министрлігіне жүктелсін. </w:t>
      </w:r>
    </w:p>
    <w:bookmarkEnd w:id="5"/>
    <w:p>
      <w:pPr>
        <w:spacing w:after="0"/>
        <w:ind w:left="0"/>
        <w:jc w:val="both"/>
      </w:pPr>
      <w:r>
        <w:rPr>
          <w:rFonts w:ascii="Times New Roman"/>
          <w:b w:val="false"/>
          <w:i/>
          <w:color w:val="000000"/>
          <w:sz w:val="28"/>
        </w:rPr>
        <w:t xml:space="preserve">      Премьер-Министр </w:t>
      </w:r>
    </w:p>
    <w:bookmarkStart w:name="z2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2005 жылғы 30 қарашадағы </w:t>
      </w:r>
      <w:r>
        <w:br/>
      </w:r>
      <w:r>
        <w:rPr>
          <w:rFonts w:ascii="Times New Roman"/>
          <w:b w:val="false"/>
          <w:i w:val="false"/>
          <w:color w:val="000000"/>
          <w:sz w:val="28"/>
        </w:rPr>
        <w:t xml:space="preserve">
                                         N 336-ө өкіміне 1-қосымша </w:t>
      </w:r>
    </w:p>
    <w:bookmarkEnd w:id="6"/>
    <w:p>
      <w:pPr>
        <w:spacing w:after="0"/>
        <w:ind w:left="0"/>
        <w:jc w:val="both"/>
      </w:pPr>
      <w:r>
        <w:rPr>
          <w:rFonts w:ascii="Times New Roman"/>
          <w:b/>
          <w:i w:val="false"/>
          <w:color w:val="000000"/>
          <w:sz w:val="28"/>
        </w:rPr>
        <w:t xml:space="preserve">          Тұжырымдаманы іске асыру үшін қажетті шаралар </w:t>
      </w:r>
      <w:r>
        <w:br/>
      </w:r>
      <w:r>
        <w:rPr>
          <w:rFonts w:ascii="Times New Roman"/>
          <w:b w:val="false"/>
          <w:i w:val="false"/>
          <w:color w:val="000000"/>
          <w:sz w:val="28"/>
        </w:rPr>
        <w:t>
</w:t>
      </w:r>
      <w:r>
        <w:rPr>
          <w:rFonts w:ascii="Times New Roman"/>
          <w:b/>
          <w:i w:val="false"/>
          <w:color w:val="000000"/>
          <w:sz w:val="28"/>
        </w:rPr>
        <w:t xml:space="preserve">       кешенін пысықтау, нормативтік құқықтық кесімдердің </w:t>
      </w:r>
      <w:r>
        <w:br/>
      </w:r>
      <w:r>
        <w:rPr>
          <w:rFonts w:ascii="Times New Roman"/>
          <w:b w:val="false"/>
          <w:i w:val="false"/>
          <w:color w:val="000000"/>
          <w:sz w:val="28"/>
        </w:rPr>
        <w:t>
</w:t>
      </w:r>
      <w:r>
        <w:rPr>
          <w:rFonts w:ascii="Times New Roman"/>
          <w:b/>
          <w:i w:val="false"/>
          <w:color w:val="000000"/>
          <w:sz w:val="28"/>
        </w:rPr>
        <w:t xml:space="preserve">         жобаларын және басқа да материалдарды әзірлеу </w:t>
      </w:r>
      <w:r>
        <w:br/>
      </w:r>
      <w:r>
        <w:rPr>
          <w:rFonts w:ascii="Times New Roman"/>
          <w:b w:val="false"/>
          <w:i w:val="false"/>
          <w:color w:val="000000"/>
          <w:sz w:val="28"/>
        </w:rPr>
        <w:t>
</w:t>
      </w:r>
      <w:r>
        <w:rPr>
          <w:rFonts w:ascii="Times New Roman"/>
          <w:b/>
          <w:i w:val="false"/>
          <w:color w:val="000000"/>
          <w:sz w:val="28"/>
        </w:rPr>
        <w:t xml:space="preserve">                 жөніндегі жұмыс тобының құрамы </w:t>
      </w:r>
    </w:p>
    <w:p>
      <w:pPr>
        <w:spacing w:after="0"/>
        <w:ind w:left="0"/>
        <w:jc w:val="both"/>
      </w:pPr>
      <w:r>
        <w:rPr>
          <w:rFonts w:ascii="Times New Roman"/>
          <w:b w:val="false"/>
          <w:i w:val="false"/>
          <w:color w:val="ff0000"/>
          <w:sz w:val="28"/>
        </w:rPr>
        <w:t xml:space="preserve">       Ескерту. Құрам жаңа редакцияда - ҚР Премьер-Министрінің 2006.04.28. N  </w:t>
      </w:r>
      <w:r>
        <w:rPr>
          <w:rFonts w:ascii="Times New Roman"/>
          <w:b w:val="false"/>
          <w:i w:val="false"/>
          <w:color w:val="ff0000"/>
          <w:sz w:val="28"/>
        </w:rPr>
        <w:t xml:space="preserve">111 </w:t>
      </w:r>
      <w:r>
        <w:rPr>
          <w:rFonts w:ascii="Times New Roman"/>
          <w:b w:val="false"/>
          <w:i w:val="false"/>
          <w:color w:val="ff0000"/>
          <w:sz w:val="28"/>
        </w:rPr>
        <w:t xml:space="preserve"> өкімімен. </w:t>
      </w:r>
    </w:p>
    <w:p>
      <w:pPr>
        <w:spacing w:after="0"/>
        <w:ind w:left="0"/>
        <w:jc w:val="both"/>
      </w:pPr>
      <w:r>
        <w:rPr>
          <w:rFonts w:ascii="Times New Roman"/>
          <w:b w:val="false"/>
          <w:i w:val="false"/>
          <w:color w:val="000000"/>
          <w:sz w:val="28"/>
        </w:rPr>
        <w:t xml:space="preserve">Құсайынов              - Қазақстан Республикасының Экономика және </w:t>
      </w:r>
      <w:r>
        <w:br/>
      </w:r>
      <w:r>
        <w:rPr>
          <w:rFonts w:ascii="Times New Roman"/>
          <w:b w:val="false"/>
          <w:i w:val="false"/>
          <w:color w:val="000000"/>
          <w:sz w:val="28"/>
        </w:rPr>
        <w:t xml:space="preserve">
Марат Әпсеметұлы         бюджеттiк жоспарлау вице-министрi, жетекшi </w:t>
      </w:r>
    </w:p>
    <w:p>
      <w:pPr>
        <w:spacing w:after="0"/>
        <w:ind w:left="0"/>
        <w:jc w:val="both"/>
      </w:pPr>
      <w:r>
        <w:rPr>
          <w:rFonts w:ascii="Times New Roman"/>
          <w:b w:val="false"/>
          <w:i w:val="false"/>
          <w:color w:val="000000"/>
          <w:sz w:val="28"/>
        </w:rPr>
        <w:t xml:space="preserve">Елемесов               - Қазақстан Республикасының Қаржы вице- </w:t>
      </w:r>
      <w:r>
        <w:br/>
      </w:r>
      <w:r>
        <w:rPr>
          <w:rFonts w:ascii="Times New Roman"/>
          <w:b w:val="false"/>
          <w:i w:val="false"/>
          <w:color w:val="000000"/>
          <w:sz w:val="28"/>
        </w:rPr>
        <w:t xml:space="preserve">
Асқар Раушанұлы          министрi, жетекшiнiң орынбасары </w:t>
      </w:r>
    </w:p>
    <w:p>
      <w:pPr>
        <w:spacing w:after="0"/>
        <w:ind w:left="0"/>
        <w:jc w:val="both"/>
      </w:pPr>
      <w:r>
        <w:rPr>
          <w:rFonts w:ascii="Times New Roman"/>
          <w:b w:val="false"/>
          <w:i w:val="false"/>
          <w:color w:val="000000"/>
          <w:sz w:val="28"/>
        </w:rPr>
        <w:t xml:space="preserve">Сағындықов             - Қазақстан Республикасы Экономика және </w:t>
      </w:r>
      <w:r>
        <w:br/>
      </w:r>
      <w:r>
        <w:rPr>
          <w:rFonts w:ascii="Times New Roman"/>
          <w:b w:val="false"/>
          <w:i w:val="false"/>
          <w:color w:val="000000"/>
          <w:sz w:val="28"/>
        </w:rPr>
        <w:t xml:space="preserve">
Самат Алпысұлы           бюджеттiк жоспарлау министрлiгiнiң </w:t>
      </w:r>
      <w:r>
        <w:br/>
      </w:r>
      <w:r>
        <w:rPr>
          <w:rFonts w:ascii="Times New Roman"/>
          <w:b w:val="false"/>
          <w:i w:val="false"/>
          <w:color w:val="000000"/>
          <w:sz w:val="28"/>
        </w:rPr>
        <w:t xml:space="preserve">
                         Инвестициялық саясат және жоспарлау </w:t>
      </w:r>
      <w:r>
        <w:br/>
      </w:r>
      <w:r>
        <w:rPr>
          <w:rFonts w:ascii="Times New Roman"/>
          <w:b w:val="false"/>
          <w:i w:val="false"/>
          <w:color w:val="000000"/>
          <w:sz w:val="28"/>
        </w:rPr>
        <w:t xml:space="preserve">
                         департаментi директорының орынбасары,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Шолпанқұлов            - Қазақстан Республикасы Қаржы министрлiгiнiң </w:t>
      </w:r>
      <w:r>
        <w:br/>
      </w:r>
      <w:r>
        <w:rPr>
          <w:rFonts w:ascii="Times New Roman"/>
          <w:b w:val="false"/>
          <w:i w:val="false"/>
          <w:color w:val="000000"/>
          <w:sz w:val="28"/>
        </w:rPr>
        <w:t xml:space="preserve">
Берiк Шолпанқұлұлы       Қазынашылық комитетi төрағасының орынбасары </w:t>
      </w:r>
    </w:p>
    <w:p>
      <w:pPr>
        <w:spacing w:after="0"/>
        <w:ind w:left="0"/>
        <w:jc w:val="both"/>
      </w:pPr>
      <w:r>
        <w:rPr>
          <w:rFonts w:ascii="Times New Roman"/>
          <w:b w:val="false"/>
          <w:i w:val="false"/>
          <w:color w:val="000000"/>
          <w:sz w:val="28"/>
        </w:rPr>
        <w:t xml:space="preserve">Балапанов              - Қазақстан Республикасы Экономика және </w:t>
      </w:r>
      <w:r>
        <w:br/>
      </w:r>
      <w:r>
        <w:rPr>
          <w:rFonts w:ascii="Times New Roman"/>
          <w:b w:val="false"/>
          <w:i w:val="false"/>
          <w:color w:val="000000"/>
          <w:sz w:val="28"/>
        </w:rPr>
        <w:t xml:space="preserve">
Зейнелқабден             бюджеттiк жоспарлау министрлiгi Өңiрлiк </w:t>
      </w:r>
      <w:r>
        <w:br/>
      </w:r>
      <w:r>
        <w:rPr>
          <w:rFonts w:ascii="Times New Roman"/>
          <w:b w:val="false"/>
          <w:i w:val="false"/>
          <w:color w:val="000000"/>
          <w:sz w:val="28"/>
        </w:rPr>
        <w:t xml:space="preserve">
Тәукенұлы                саясат және бюджетаралық қатынастар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Боранғалиева           - Қазақстан Республикасы Экономика және </w:t>
      </w:r>
      <w:r>
        <w:br/>
      </w:r>
      <w:r>
        <w:rPr>
          <w:rFonts w:ascii="Times New Roman"/>
          <w:b w:val="false"/>
          <w:i w:val="false"/>
          <w:color w:val="000000"/>
          <w:sz w:val="28"/>
        </w:rPr>
        <w:t xml:space="preserve">
Мәрзия                   бюджеттiк жоспарлау министрлiгi Бюджеттiк </w:t>
      </w:r>
      <w:r>
        <w:br/>
      </w:r>
      <w:r>
        <w:rPr>
          <w:rFonts w:ascii="Times New Roman"/>
          <w:b w:val="false"/>
          <w:i w:val="false"/>
          <w:color w:val="000000"/>
          <w:sz w:val="28"/>
        </w:rPr>
        <w:t xml:space="preserve">
Мұхамбетрақымқызы        процесс әдiснамасы және функционалдық </w:t>
      </w:r>
      <w:r>
        <w:br/>
      </w:r>
      <w:r>
        <w:rPr>
          <w:rFonts w:ascii="Times New Roman"/>
          <w:b w:val="false"/>
          <w:i w:val="false"/>
          <w:color w:val="000000"/>
          <w:sz w:val="28"/>
        </w:rPr>
        <w:t xml:space="preserve">
                         талдау департаментiнiң директоры </w:t>
      </w:r>
    </w:p>
    <w:p>
      <w:pPr>
        <w:spacing w:after="0"/>
        <w:ind w:left="0"/>
        <w:jc w:val="both"/>
      </w:pPr>
      <w:r>
        <w:rPr>
          <w:rFonts w:ascii="Times New Roman"/>
          <w:b w:val="false"/>
          <w:i w:val="false"/>
          <w:color w:val="000000"/>
          <w:sz w:val="28"/>
        </w:rPr>
        <w:t xml:space="preserve">Ермекова               - Қазақстан Республикасы Экономика және </w:t>
      </w:r>
      <w:r>
        <w:br/>
      </w:r>
      <w:r>
        <w:rPr>
          <w:rFonts w:ascii="Times New Roman"/>
          <w:b w:val="false"/>
          <w:i w:val="false"/>
          <w:color w:val="000000"/>
          <w:sz w:val="28"/>
        </w:rPr>
        <w:t xml:space="preserve">
Несiпбала Әбсағитқызы    бюджеттiк жоспарлау министрлiгi Салалық </w:t>
      </w:r>
      <w:r>
        <w:br/>
      </w:r>
      <w:r>
        <w:rPr>
          <w:rFonts w:ascii="Times New Roman"/>
          <w:b w:val="false"/>
          <w:i w:val="false"/>
          <w:color w:val="000000"/>
          <w:sz w:val="28"/>
        </w:rPr>
        <w:t xml:space="preserve">
                         органдардың шығыстарын жоспарлау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Жайлаубаева            - Қазақстан Республикасы Ақпараттандыру және </w:t>
      </w:r>
      <w:r>
        <w:br/>
      </w:r>
      <w:r>
        <w:rPr>
          <w:rFonts w:ascii="Times New Roman"/>
          <w:b w:val="false"/>
          <w:i w:val="false"/>
          <w:color w:val="000000"/>
          <w:sz w:val="28"/>
        </w:rPr>
        <w:t xml:space="preserve">
Әсия Сейiтжапарқызы      байланыс агенттiгi Ақпараттандыру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Иванова                - Қазақстан Республикасы Экономика және </w:t>
      </w:r>
      <w:r>
        <w:br/>
      </w:r>
      <w:r>
        <w:rPr>
          <w:rFonts w:ascii="Times New Roman"/>
          <w:b w:val="false"/>
          <w:i w:val="false"/>
          <w:color w:val="000000"/>
          <w:sz w:val="28"/>
        </w:rPr>
        <w:t xml:space="preserve">
Наталья Николаевна       бюджеттiк жоспарлау министрлiгi Мемлекеттiк </w:t>
      </w:r>
      <w:r>
        <w:br/>
      </w:r>
      <w:r>
        <w:rPr>
          <w:rFonts w:ascii="Times New Roman"/>
          <w:b w:val="false"/>
          <w:i w:val="false"/>
          <w:color w:val="000000"/>
          <w:sz w:val="28"/>
        </w:rPr>
        <w:t xml:space="preserve">
                         аппарат, қорғаныс, қоғамдық тәртiп және </w:t>
      </w:r>
      <w:r>
        <w:br/>
      </w:r>
      <w:r>
        <w:rPr>
          <w:rFonts w:ascii="Times New Roman"/>
          <w:b w:val="false"/>
          <w:i w:val="false"/>
          <w:color w:val="000000"/>
          <w:sz w:val="28"/>
        </w:rPr>
        <w:t xml:space="preserve">
                         қауiпсiздiк шығыстарын жоспарлау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Қайырова               - Қазақстан Республикасы Статистика агенттiгi </w:t>
      </w:r>
      <w:r>
        <w:br/>
      </w:r>
      <w:r>
        <w:rPr>
          <w:rFonts w:ascii="Times New Roman"/>
          <w:b w:val="false"/>
          <w:i w:val="false"/>
          <w:color w:val="000000"/>
          <w:sz w:val="28"/>
        </w:rPr>
        <w:t xml:space="preserve">
Дәметкен Кәрiмқызы       Ұлттық есеп жүргiзу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Кармазина              - Қазақстан Республикасы Экономика және </w:t>
      </w:r>
      <w:r>
        <w:br/>
      </w:r>
      <w:r>
        <w:rPr>
          <w:rFonts w:ascii="Times New Roman"/>
          <w:b w:val="false"/>
          <w:i w:val="false"/>
          <w:color w:val="000000"/>
          <w:sz w:val="28"/>
        </w:rPr>
        <w:t xml:space="preserve">
Лена Магауяновна         бюджеттiк жоспарлау министрлiгi Бюджеттiк </w:t>
      </w:r>
      <w:r>
        <w:br/>
      </w:r>
      <w:r>
        <w:rPr>
          <w:rFonts w:ascii="Times New Roman"/>
          <w:b w:val="false"/>
          <w:i w:val="false"/>
          <w:color w:val="000000"/>
          <w:sz w:val="28"/>
        </w:rPr>
        <w:t xml:space="preserve">
                         саясат және жоспарлау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Қасымова               - Қазақстан Республикасы Энергетика және </w:t>
      </w:r>
      <w:r>
        <w:br/>
      </w:r>
      <w:r>
        <w:rPr>
          <w:rFonts w:ascii="Times New Roman"/>
          <w:b w:val="false"/>
          <w:i w:val="false"/>
          <w:color w:val="000000"/>
          <w:sz w:val="28"/>
        </w:rPr>
        <w:t xml:space="preserve">
Татьяна Сұлтанқызы       минералдық ресурстар министрлiгi Бюджет, </w:t>
      </w:r>
      <w:r>
        <w:br/>
      </w:r>
      <w:r>
        <w:rPr>
          <w:rFonts w:ascii="Times New Roman"/>
          <w:b w:val="false"/>
          <w:i w:val="false"/>
          <w:color w:val="000000"/>
          <w:sz w:val="28"/>
        </w:rPr>
        <w:t xml:space="preserve">
                         қаржылық рәсiмдер және кадр қызметi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Колышпаева             - Қазақстан Республикасы Экономика және </w:t>
      </w:r>
      <w:r>
        <w:br/>
      </w:r>
      <w:r>
        <w:rPr>
          <w:rFonts w:ascii="Times New Roman"/>
          <w:b w:val="false"/>
          <w:i w:val="false"/>
          <w:color w:val="000000"/>
          <w:sz w:val="28"/>
        </w:rPr>
        <w:t xml:space="preserve">
Нина Георгиевна          бюджеттiк жоспарлау министрлiгi </w:t>
      </w:r>
      <w:r>
        <w:br/>
      </w:r>
      <w:r>
        <w:rPr>
          <w:rFonts w:ascii="Times New Roman"/>
          <w:b w:val="false"/>
          <w:i w:val="false"/>
          <w:color w:val="000000"/>
          <w:sz w:val="28"/>
        </w:rPr>
        <w:t xml:space="preserve">
                         Стратегиялық талдау және жоспарлау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Құрманғалиева          - Қазақстан Республикасы Экономика және </w:t>
      </w:r>
      <w:r>
        <w:br/>
      </w:r>
      <w:r>
        <w:rPr>
          <w:rFonts w:ascii="Times New Roman"/>
          <w:b w:val="false"/>
          <w:i w:val="false"/>
          <w:color w:val="000000"/>
          <w:sz w:val="28"/>
        </w:rPr>
        <w:t xml:space="preserve">
Аида Дәденқызы           бюджеттiк жоспарлау министрлiгi Әлеуметтiк </w:t>
      </w:r>
      <w:r>
        <w:br/>
      </w:r>
      <w:r>
        <w:rPr>
          <w:rFonts w:ascii="Times New Roman"/>
          <w:b w:val="false"/>
          <w:i w:val="false"/>
          <w:color w:val="000000"/>
          <w:sz w:val="28"/>
        </w:rPr>
        <w:t xml:space="preserve">
                         сала шығыстарын жоспарлау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Бiртанов               - Қазақстан Республикасы Ұлттық Банкiнiң </w:t>
      </w:r>
      <w:r>
        <w:br/>
      </w:r>
      <w:r>
        <w:rPr>
          <w:rFonts w:ascii="Times New Roman"/>
          <w:b w:val="false"/>
          <w:i w:val="false"/>
          <w:color w:val="000000"/>
          <w:sz w:val="28"/>
        </w:rPr>
        <w:t xml:space="preserve">
Есжан Амантайұлы         Монетарлық операциялар департаментi </w:t>
      </w:r>
      <w:r>
        <w:br/>
      </w:r>
      <w:r>
        <w:rPr>
          <w:rFonts w:ascii="Times New Roman"/>
          <w:b w:val="false"/>
          <w:i w:val="false"/>
          <w:color w:val="000000"/>
          <w:sz w:val="28"/>
        </w:rPr>
        <w:t xml:space="preserve">
                         директорының орынбасары (келiсiм бойынша) </w:t>
      </w:r>
    </w:p>
    <w:p>
      <w:pPr>
        <w:spacing w:after="0"/>
        <w:ind w:left="0"/>
        <w:jc w:val="both"/>
      </w:pPr>
      <w:r>
        <w:rPr>
          <w:rFonts w:ascii="Times New Roman"/>
          <w:b w:val="false"/>
          <w:i w:val="false"/>
          <w:color w:val="000000"/>
          <w:sz w:val="28"/>
        </w:rPr>
        <w:t xml:space="preserve">Доможирская            - Қазақстан Республикасы Экономика және </w:t>
      </w:r>
      <w:r>
        <w:br/>
      </w:r>
      <w:r>
        <w:rPr>
          <w:rFonts w:ascii="Times New Roman"/>
          <w:b w:val="false"/>
          <w:i w:val="false"/>
          <w:color w:val="000000"/>
          <w:sz w:val="28"/>
        </w:rPr>
        <w:t xml:space="preserve">
Ирина Николаевна         бюджеттiк жоспарлау министрлiгiнiң Салық </w:t>
      </w:r>
      <w:r>
        <w:br/>
      </w:r>
      <w:r>
        <w:rPr>
          <w:rFonts w:ascii="Times New Roman"/>
          <w:b w:val="false"/>
          <w:i w:val="false"/>
          <w:color w:val="000000"/>
          <w:sz w:val="28"/>
        </w:rPr>
        <w:t xml:space="preserve">
                         саясаты және болжамдар департаментi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Баймағамбетов          - Қазақстан Республикасы Ұлттық Банкiнiң </w:t>
      </w:r>
      <w:r>
        <w:br/>
      </w:r>
      <w:r>
        <w:rPr>
          <w:rFonts w:ascii="Times New Roman"/>
          <w:b w:val="false"/>
          <w:i w:val="false"/>
          <w:color w:val="000000"/>
          <w:sz w:val="28"/>
        </w:rPr>
        <w:t xml:space="preserve">
Ақылжан Мәлiкұлы         Монетарлық операцияларды есепке алу </w:t>
      </w:r>
      <w:r>
        <w:br/>
      </w:r>
      <w:r>
        <w:rPr>
          <w:rFonts w:ascii="Times New Roman"/>
          <w:b w:val="false"/>
          <w:i w:val="false"/>
          <w:color w:val="000000"/>
          <w:sz w:val="28"/>
        </w:rPr>
        <w:t xml:space="preserve">
                         басқармасының бастығы (келiсiм бойынша) </w:t>
      </w:r>
    </w:p>
    <w:p>
      <w:pPr>
        <w:spacing w:after="0"/>
        <w:ind w:left="0"/>
        <w:jc w:val="both"/>
      </w:pPr>
      <w:r>
        <w:rPr>
          <w:rFonts w:ascii="Times New Roman"/>
          <w:b w:val="false"/>
          <w:i w:val="false"/>
          <w:color w:val="000000"/>
          <w:sz w:val="28"/>
        </w:rPr>
        <w:t xml:space="preserve">Жолдыбай               - Қазақстан Республикасы Әдiлет  </w:t>
      </w:r>
      <w:r>
        <w:br/>
      </w:r>
      <w:r>
        <w:rPr>
          <w:rFonts w:ascii="Times New Roman"/>
          <w:b w:val="false"/>
          <w:i w:val="false"/>
          <w:color w:val="000000"/>
          <w:sz w:val="28"/>
        </w:rPr>
        <w:t xml:space="preserve">
Мақсат Орынбекұлы        министрлiгінiң Заңға тәуелдi кесiмдер </w:t>
      </w:r>
      <w:r>
        <w:br/>
      </w:r>
      <w:r>
        <w:rPr>
          <w:rFonts w:ascii="Times New Roman"/>
          <w:b w:val="false"/>
          <w:i w:val="false"/>
          <w:color w:val="000000"/>
          <w:sz w:val="28"/>
        </w:rPr>
        <w:t xml:space="preserve">
                         департаментi Заңға тәуелдi кесiмдердi </w:t>
      </w:r>
      <w:r>
        <w:br/>
      </w:r>
      <w:r>
        <w:rPr>
          <w:rFonts w:ascii="Times New Roman"/>
          <w:b w:val="false"/>
          <w:i w:val="false"/>
          <w:color w:val="000000"/>
          <w:sz w:val="28"/>
        </w:rPr>
        <w:t xml:space="preserve">
                         талдау және әзiрлеу басқармасының бастығы </w:t>
      </w:r>
    </w:p>
    <w:p>
      <w:pPr>
        <w:spacing w:after="0"/>
        <w:ind w:left="0"/>
        <w:jc w:val="both"/>
      </w:pPr>
      <w:r>
        <w:rPr>
          <w:rFonts w:ascii="Times New Roman"/>
          <w:b w:val="false"/>
          <w:i w:val="false"/>
          <w:color w:val="000000"/>
          <w:sz w:val="28"/>
        </w:rPr>
        <w:t xml:space="preserve">Торғауытова            - Қазақстан Республикасы Қаржы министрлiгiнiң </w:t>
      </w:r>
      <w:r>
        <w:br/>
      </w:r>
      <w:r>
        <w:rPr>
          <w:rFonts w:ascii="Times New Roman"/>
          <w:b w:val="false"/>
          <w:i w:val="false"/>
          <w:color w:val="000000"/>
          <w:sz w:val="28"/>
        </w:rPr>
        <w:t xml:space="preserve">
Үмiт Шолтыққызы          Салық комитетi Кiрiстердi талдау және </w:t>
      </w:r>
      <w:r>
        <w:br/>
      </w:r>
      <w:r>
        <w:rPr>
          <w:rFonts w:ascii="Times New Roman"/>
          <w:b w:val="false"/>
          <w:i w:val="false"/>
          <w:color w:val="000000"/>
          <w:sz w:val="28"/>
        </w:rPr>
        <w:t xml:space="preserve">
                         ағымдағы болжамдау басқармасының бастығы </w:t>
      </w:r>
    </w:p>
    <w:p>
      <w:pPr>
        <w:spacing w:after="0"/>
        <w:ind w:left="0"/>
        <w:jc w:val="both"/>
      </w:pPr>
      <w:r>
        <w:rPr>
          <w:rFonts w:ascii="Times New Roman"/>
          <w:b w:val="false"/>
          <w:i w:val="false"/>
          <w:color w:val="000000"/>
          <w:sz w:val="28"/>
        </w:rPr>
        <w:t xml:space="preserve">Өмiрзақова             - Қазақстан Республикасы Экономика және </w:t>
      </w:r>
      <w:r>
        <w:br/>
      </w:r>
      <w:r>
        <w:rPr>
          <w:rFonts w:ascii="Times New Roman"/>
          <w:b w:val="false"/>
          <w:i w:val="false"/>
          <w:color w:val="000000"/>
          <w:sz w:val="28"/>
        </w:rPr>
        <w:t xml:space="preserve">
Сәуле Қабыкенқызы        бюджеттiк жоспарлау министрлiгiнiң </w:t>
      </w:r>
      <w:r>
        <w:br/>
      </w:r>
      <w:r>
        <w:rPr>
          <w:rFonts w:ascii="Times New Roman"/>
          <w:b w:val="false"/>
          <w:i w:val="false"/>
          <w:color w:val="000000"/>
          <w:sz w:val="28"/>
        </w:rPr>
        <w:t xml:space="preserve">
                         Экономикалық саясат және жоспарлау </w:t>
      </w:r>
      <w:r>
        <w:br/>
      </w:r>
      <w:r>
        <w:rPr>
          <w:rFonts w:ascii="Times New Roman"/>
          <w:b w:val="false"/>
          <w:i w:val="false"/>
          <w:color w:val="000000"/>
          <w:sz w:val="28"/>
        </w:rPr>
        <w:t xml:space="preserve">
                         департаментi Макроэкономикалық болжамдау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Асхатов                - Қазақстан Республикасы Қаржы министрлiгi </w:t>
      </w:r>
      <w:r>
        <w:br/>
      </w:r>
      <w:r>
        <w:rPr>
          <w:rFonts w:ascii="Times New Roman"/>
          <w:b w:val="false"/>
          <w:i w:val="false"/>
          <w:color w:val="000000"/>
          <w:sz w:val="28"/>
        </w:rPr>
        <w:t xml:space="preserve">
Рафкат Ангасынович       Кедендiк бақылау комитетi Энергия </w:t>
      </w:r>
      <w:r>
        <w:br/>
      </w:r>
      <w:r>
        <w:rPr>
          <w:rFonts w:ascii="Times New Roman"/>
          <w:b w:val="false"/>
          <w:i w:val="false"/>
          <w:color w:val="000000"/>
          <w:sz w:val="28"/>
        </w:rPr>
        <w:t xml:space="preserve">
                         ресурстарын кедендiк бақылауды </w:t>
      </w:r>
      <w:r>
        <w:br/>
      </w:r>
      <w:r>
        <w:rPr>
          <w:rFonts w:ascii="Times New Roman"/>
          <w:b w:val="false"/>
          <w:i w:val="false"/>
          <w:color w:val="000000"/>
          <w:sz w:val="28"/>
        </w:rPr>
        <w:t xml:space="preserve">
                         ұйымдастыру басқармасы энергия ресурстарын </w:t>
      </w:r>
      <w:r>
        <w:br/>
      </w:r>
      <w:r>
        <w:rPr>
          <w:rFonts w:ascii="Times New Roman"/>
          <w:b w:val="false"/>
          <w:i w:val="false"/>
          <w:color w:val="000000"/>
          <w:sz w:val="28"/>
        </w:rPr>
        <w:t xml:space="preserve">
                         кедендiк бақылауды ұйымдастыру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Турлина                - Қазақстан Республикасы Экономика және </w:t>
      </w:r>
      <w:r>
        <w:br/>
      </w:r>
      <w:r>
        <w:rPr>
          <w:rFonts w:ascii="Times New Roman"/>
          <w:b w:val="false"/>
          <w:i w:val="false"/>
          <w:color w:val="000000"/>
          <w:sz w:val="28"/>
        </w:rPr>
        <w:t xml:space="preserve">
Биян Қадырқызы           бюджеттiк жоспарлау министрлiгiнiң Салық </w:t>
      </w:r>
      <w:r>
        <w:br/>
      </w:r>
      <w:r>
        <w:rPr>
          <w:rFonts w:ascii="Times New Roman"/>
          <w:b w:val="false"/>
          <w:i w:val="false"/>
          <w:color w:val="000000"/>
          <w:sz w:val="28"/>
        </w:rPr>
        <w:t xml:space="preserve">
                         саясаты және болжамдар департаментiнiң Жер </w:t>
      </w:r>
      <w:r>
        <w:br/>
      </w:r>
      <w:r>
        <w:rPr>
          <w:rFonts w:ascii="Times New Roman"/>
          <w:b w:val="false"/>
          <w:i w:val="false"/>
          <w:color w:val="000000"/>
          <w:sz w:val="28"/>
        </w:rPr>
        <w:t xml:space="preserve">
                         қойнауын пайдаланушыларға салық салу </w:t>
      </w:r>
      <w:r>
        <w:br/>
      </w:r>
      <w:r>
        <w:rPr>
          <w:rFonts w:ascii="Times New Roman"/>
          <w:b w:val="false"/>
          <w:i w:val="false"/>
          <w:color w:val="000000"/>
          <w:sz w:val="28"/>
        </w:rPr>
        <w:t xml:space="preserve">
                         басқармасы шикiзат секторы ұйымдарынан </w:t>
      </w:r>
      <w:r>
        <w:br/>
      </w:r>
      <w:r>
        <w:rPr>
          <w:rFonts w:ascii="Times New Roman"/>
          <w:b w:val="false"/>
          <w:i w:val="false"/>
          <w:color w:val="000000"/>
          <w:sz w:val="28"/>
        </w:rPr>
        <w:t xml:space="preserve">
                         түсетiн түсiмдердi болжамдау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Тутушкин               - Қазақстан Республикасы Ұлттық Банкi </w:t>
      </w:r>
      <w:r>
        <w:br/>
      </w:r>
      <w:r>
        <w:rPr>
          <w:rFonts w:ascii="Times New Roman"/>
          <w:b w:val="false"/>
          <w:i w:val="false"/>
          <w:color w:val="000000"/>
          <w:sz w:val="28"/>
        </w:rPr>
        <w:t xml:space="preserve">
Виталий Алексеевич       Зерттеулер және статистика департаментiнiң </w:t>
      </w:r>
      <w:r>
        <w:br/>
      </w:r>
      <w:r>
        <w:rPr>
          <w:rFonts w:ascii="Times New Roman"/>
          <w:b w:val="false"/>
          <w:i w:val="false"/>
          <w:color w:val="000000"/>
          <w:sz w:val="28"/>
        </w:rPr>
        <w:t xml:space="preserve">
                         Стратегия және талдау басқармасы монетарлық </w:t>
      </w:r>
      <w:r>
        <w:br/>
      </w:r>
      <w:r>
        <w:rPr>
          <w:rFonts w:ascii="Times New Roman"/>
          <w:b w:val="false"/>
          <w:i w:val="false"/>
          <w:color w:val="000000"/>
          <w:sz w:val="28"/>
        </w:rPr>
        <w:t xml:space="preserve">
                         зерттеулер бөлiмiнiң бастығы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Қабыкенов              - Қазақстан Республикасы Қаржы министрлiгiнiң </w:t>
      </w:r>
      <w:r>
        <w:br/>
      </w:r>
      <w:r>
        <w:rPr>
          <w:rFonts w:ascii="Times New Roman"/>
          <w:b w:val="false"/>
          <w:i w:val="false"/>
          <w:color w:val="000000"/>
          <w:sz w:val="28"/>
        </w:rPr>
        <w:t xml:space="preserve">
Арыстан Кенжетайұлы      Жиынтық-талдама департаментi Қаржылық </w:t>
      </w:r>
      <w:r>
        <w:br/>
      </w:r>
      <w:r>
        <w:rPr>
          <w:rFonts w:ascii="Times New Roman"/>
          <w:b w:val="false"/>
          <w:i w:val="false"/>
          <w:color w:val="000000"/>
          <w:sz w:val="28"/>
        </w:rPr>
        <w:t xml:space="preserve">
                         институттарды зерттеу басқармасының талдау </w:t>
      </w:r>
      <w:r>
        <w:br/>
      </w:r>
      <w:r>
        <w:rPr>
          <w:rFonts w:ascii="Times New Roman"/>
          <w:b w:val="false"/>
          <w:i w:val="false"/>
          <w:color w:val="000000"/>
          <w:sz w:val="28"/>
        </w:rPr>
        <w:t xml:space="preserve">
                         және зерттеу бөлiмi бастығының мiндетiн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Шәмшінұрова            - Қазақстан Республикасы Әдiлет министрлiгi </w:t>
      </w:r>
      <w:r>
        <w:br/>
      </w:r>
      <w:r>
        <w:rPr>
          <w:rFonts w:ascii="Times New Roman"/>
          <w:b w:val="false"/>
          <w:i w:val="false"/>
          <w:color w:val="000000"/>
          <w:sz w:val="28"/>
        </w:rPr>
        <w:t xml:space="preserve">
Салтанат Мұратқызы       Заңнама департаментiнiң Азаматтық, </w:t>
      </w:r>
      <w:r>
        <w:br/>
      </w:r>
      <w:r>
        <w:rPr>
          <w:rFonts w:ascii="Times New Roman"/>
          <w:b w:val="false"/>
          <w:i w:val="false"/>
          <w:color w:val="000000"/>
          <w:sz w:val="28"/>
        </w:rPr>
        <w:t xml:space="preserve">
                         әлеуметтiк-экономикалық және қаржы </w:t>
      </w:r>
      <w:r>
        <w:br/>
      </w:r>
      <w:r>
        <w:rPr>
          <w:rFonts w:ascii="Times New Roman"/>
          <w:b w:val="false"/>
          <w:i w:val="false"/>
          <w:color w:val="000000"/>
          <w:sz w:val="28"/>
        </w:rPr>
        <w:t xml:space="preserve">
                         заңнамасы басқармасы әлеуметтiк- </w:t>
      </w:r>
      <w:r>
        <w:br/>
      </w:r>
      <w:r>
        <w:rPr>
          <w:rFonts w:ascii="Times New Roman"/>
          <w:b w:val="false"/>
          <w:i w:val="false"/>
          <w:color w:val="000000"/>
          <w:sz w:val="28"/>
        </w:rPr>
        <w:t xml:space="preserve">
                         экономикалық және қаржы заңнамасы бөлiмiнiң </w:t>
      </w:r>
      <w:r>
        <w:br/>
      </w:r>
      <w:r>
        <w:rPr>
          <w:rFonts w:ascii="Times New Roman"/>
          <w:b w:val="false"/>
          <w:i w:val="false"/>
          <w:color w:val="000000"/>
          <w:sz w:val="28"/>
        </w:rPr>
        <w:t xml:space="preserve">
                         бас маманы </w:t>
      </w:r>
    </w:p>
    <w:bookmarkStart w:name="z3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2005 жылғы 30 қарашадағы </w:t>
      </w:r>
      <w:r>
        <w:br/>
      </w:r>
      <w:r>
        <w:rPr>
          <w:rFonts w:ascii="Times New Roman"/>
          <w:b w:val="false"/>
          <w:i w:val="false"/>
          <w:color w:val="000000"/>
          <w:sz w:val="28"/>
        </w:rPr>
        <w:t xml:space="preserve">
                                         N 336-ө өкіміне 2-қосымша </w:t>
      </w:r>
    </w:p>
    <w:bookmarkEnd w:id="7"/>
    <w:p>
      <w:pPr>
        <w:spacing w:after="0"/>
        <w:ind w:left="0"/>
        <w:jc w:val="both"/>
      </w:pPr>
      <w:r>
        <w:rPr>
          <w:rFonts w:ascii="Times New Roman"/>
          <w:b/>
          <w:i w:val="false"/>
          <w:color w:val="000000"/>
          <w:sz w:val="28"/>
        </w:rPr>
        <w:t xml:space="preserve">       Жұмысты үйлестiру, бақылау және Тұжырымдаманы iске </w:t>
      </w:r>
      <w:r>
        <w:br/>
      </w:r>
      <w:r>
        <w:rPr>
          <w:rFonts w:ascii="Times New Roman"/>
          <w:b w:val="false"/>
          <w:i w:val="false"/>
          <w:color w:val="000000"/>
          <w:sz w:val="28"/>
        </w:rPr>
        <w:t>
</w:t>
      </w:r>
      <w:r>
        <w:rPr>
          <w:rFonts w:ascii="Times New Roman"/>
          <w:b/>
          <w:i w:val="false"/>
          <w:color w:val="000000"/>
          <w:sz w:val="28"/>
        </w:rPr>
        <w:t xml:space="preserve">   асыру үшiн қажеттi шаралар кешенiн пысықтау, нормативтiк </w:t>
      </w:r>
      <w:r>
        <w:br/>
      </w:r>
      <w:r>
        <w:rPr>
          <w:rFonts w:ascii="Times New Roman"/>
          <w:b w:val="false"/>
          <w:i w:val="false"/>
          <w:color w:val="000000"/>
          <w:sz w:val="28"/>
        </w:rPr>
        <w:t>
</w:t>
      </w:r>
      <w:r>
        <w:rPr>
          <w:rFonts w:ascii="Times New Roman"/>
          <w:b/>
          <w:i w:val="false"/>
          <w:color w:val="000000"/>
          <w:sz w:val="28"/>
        </w:rPr>
        <w:t xml:space="preserve">  құқықтық кесiмдердiң жобаларын және басқа да материалдарды </w:t>
      </w:r>
      <w:r>
        <w:br/>
      </w:r>
      <w:r>
        <w:rPr>
          <w:rFonts w:ascii="Times New Roman"/>
          <w:b w:val="false"/>
          <w:i w:val="false"/>
          <w:color w:val="000000"/>
          <w:sz w:val="28"/>
        </w:rPr>
        <w:t>
</w:t>
      </w:r>
      <w:r>
        <w:rPr>
          <w:rFonts w:ascii="Times New Roman"/>
          <w:b/>
          <w:i w:val="false"/>
          <w:color w:val="000000"/>
          <w:sz w:val="28"/>
        </w:rPr>
        <w:t xml:space="preserve">   әзiрлеу жөнiндегi жұмыс тобының проблемалық мәселелерiн </w:t>
      </w:r>
      <w:r>
        <w:br/>
      </w:r>
      <w:r>
        <w:rPr>
          <w:rFonts w:ascii="Times New Roman"/>
          <w:b w:val="false"/>
          <w:i w:val="false"/>
          <w:color w:val="000000"/>
          <w:sz w:val="28"/>
        </w:rPr>
        <w:t>
</w:t>
      </w:r>
      <w:r>
        <w:rPr>
          <w:rFonts w:ascii="Times New Roman"/>
          <w:b/>
          <w:i w:val="false"/>
          <w:color w:val="000000"/>
          <w:sz w:val="28"/>
        </w:rPr>
        <w:t xml:space="preserve">   жедел шешуге арналған, сондай-ақ Қазақстан Республикасы </w:t>
      </w:r>
      <w:r>
        <w:br/>
      </w:r>
      <w:r>
        <w:rPr>
          <w:rFonts w:ascii="Times New Roman"/>
          <w:b w:val="false"/>
          <w:i w:val="false"/>
          <w:color w:val="000000"/>
          <w:sz w:val="28"/>
        </w:rPr>
        <w:t>
</w:t>
      </w:r>
      <w:r>
        <w:rPr>
          <w:rFonts w:ascii="Times New Roman"/>
          <w:b/>
          <w:i w:val="false"/>
          <w:color w:val="000000"/>
          <w:sz w:val="28"/>
        </w:rPr>
        <w:t xml:space="preserve">   Yкiметiнiң Тұжырымдаманы iске асыру жөнiндегi одан арғы </w:t>
      </w:r>
      <w:r>
        <w:br/>
      </w:r>
      <w:r>
        <w:rPr>
          <w:rFonts w:ascii="Times New Roman"/>
          <w:b w:val="false"/>
          <w:i w:val="false"/>
          <w:color w:val="000000"/>
          <w:sz w:val="28"/>
        </w:rPr>
        <w:t>
</w:t>
      </w:r>
      <w:r>
        <w:rPr>
          <w:rFonts w:ascii="Times New Roman"/>
          <w:b/>
          <w:i w:val="false"/>
          <w:color w:val="000000"/>
          <w:sz w:val="28"/>
        </w:rPr>
        <w:t xml:space="preserve">        iс-қимылын пысықтауға арналған ведомствоаралық </w:t>
      </w:r>
      <w:r>
        <w:br/>
      </w:r>
      <w:r>
        <w:rPr>
          <w:rFonts w:ascii="Times New Roman"/>
          <w:b w:val="false"/>
          <w:i w:val="false"/>
          <w:color w:val="000000"/>
          <w:sz w:val="28"/>
        </w:rPr>
        <w:t>
</w:t>
      </w:r>
      <w:r>
        <w:rPr>
          <w:rFonts w:ascii="Times New Roman"/>
          <w:b/>
          <w:i w:val="false"/>
          <w:color w:val="000000"/>
          <w:sz w:val="28"/>
        </w:rPr>
        <w:t xml:space="preserve">                   жұмыс тобының құрамы </w:t>
      </w:r>
    </w:p>
    <w:p>
      <w:pPr>
        <w:spacing w:after="0"/>
        <w:ind w:left="0"/>
        <w:jc w:val="both"/>
      </w:pPr>
      <w:r>
        <w:rPr>
          <w:rFonts w:ascii="Times New Roman"/>
          <w:b w:val="false"/>
          <w:i w:val="false"/>
          <w:color w:val="ff0000"/>
          <w:sz w:val="28"/>
        </w:rPr>
        <w:t xml:space="preserve">       Ескерту. Құрам жаңа редакцияда - ҚР Премьер-Министрінің 2006.04.28. N  </w:t>
      </w:r>
      <w:r>
        <w:rPr>
          <w:rFonts w:ascii="Times New Roman"/>
          <w:b w:val="false"/>
          <w:i w:val="false"/>
          <w:color w:val="ff0000"/>
          <w:sz w:val="28"/>
        </w:rPr>
        <w:t xml:space="preserve">111 </w:t>
      </w:r>
      <w:r>
        <w:rPr>
          <w:rFonts w:ascii="Times New Roman"/>
          <w:b w:val="false"/>
          <w:i w:val="false"/>
          <w:color w:val="ff0000"/>
          <w:sz w:val="28"/>
        </w:rPr>
        <w:t xml:space="preserve"> өкімімен. </w:t>
      </w:r>
    </w:p>
    <w:p>
      <w:pPr>
        <w:spacing w:after="0"/>
        <w:ind w:left="0"/>
        <w:jc w:val="both"/>
      </w:pPr>
      <w:r>
        <w:rPr>
          <w:rFonts w:ascii="Times New Roman"/>
          <w:b w:val="false"/>
          <w:i w:val="false"/>
          <w:color w:val="000000"/>
          <w:sz w:val="28"/>
        </w:rPr>
        <w:t xml:space="preserve">Мәсiмов                - Қазақстан Республикасы Премьер- </w:t>
      </w:r>
      <w:r>
        <w:br/>
      </w:r>
      <w:r>
        <w:rPr>
          <w:rFonts w:ascii="Times New Roman"/>
          <w:b w:val="false"/>
          <w:i w:val="false"/>
          <w:color w:val="000000"/>
          <w:sz w:val="28"/>
        </w:rPr>
        <w:t xml:space="preserve">
Кәрiм Қажымқанұлы        Министрiнiң орынбасары - Қазақстан </w:t>
      </w:r>
      <w:r>
        <w:br/>
      </w:r>
      <w:r>
        <w:rPr>
          <w:rFonts w:ascii="Times New Roman"/>
          <w:b w:val="false"/>
          <w:i w:val="false"/>
          <w:color w:val="000000"/>
          <w:sz w:val="28"/>
        </w:rPr>
        <w:t xml:space="preserve">
                         Республикасының Экономика және бюджеттiк </w:t>
      </w:r>
      <w:r>
        <w:br/>
      </w:r>
      <w:r>
        <w:rPr>
          <w:rFonts w:ascii="Times New Roman"/>
          <w:b w:val="false"/>
          <w:i w:val="false"/>
          <w:color w:val="000000"/>
          <w:sz w:val="28"/>
        </w:rPr>
        <w:t xml:space="preserve">
                         жоспарлау министрi, жетекшi </w:t>
      </w:r>
    </w:p>
    <w:p>
      <w:pPr>
        <w:spacing w:after="0"/>
        <w:ind w:left="0"/>
        <w:jc w:val="both"/>
      </w:pPr>
      <w:r>
        <w:rPr>
          <w:rFonts w:ascii="Times New Roman"/>
          <w:b w:val="false"/>
          <w:i w:val="false"/>
          <w:color w:val="000000"/>
          <w:sz w:val="28"/>
        </w:rPr>
        <w:t xml:space="preserve">Құсайынов              - Қазақстан Республикасының Экономика және </w:t>
      </w:r>
      <w:r>
        <w:br/>
      </w:r>
      <w:r>
        <w:rPr>
          <w:rFonts w:ascii="Times New Roman"/>
          <w:b w:val="false"/>
          <w:i w:val="false"/>
          <w:color w:val="000000"/>
          <w:sz w:val="28"/>
        </w:rPr>
        <w:t xml:space="preserve">
Марат Әпсеметұлы         бюджеттiк жоспарлау вице-министрi, </w:t>
      </w:r>
      <w:r>
        <w:br/>
      </w:r>
      <w:r>
        <w:rPr>
          <w:rFonts w:ascii="Times New Roman"/>
          <w:b w:val="false"/>
          <w:i w:val="false"/>
          <w:color w:val="000000"/>
          <w:sz w:val="28"/>
        </w:rPr>
        <w:t xml:space="preserve">
                         жетекшiнiң орынбасары </w:t>
      </w:r>
    </w:p>
    <w:p>
      <w:pPr>
        <w:spacing w:after="0"/>
        <w:ind w:left="0"/>
        <w:jc w:val="both"/>
      </w:pPr>
      <w:r>
        <w:rPr>
          <w:rFonts w:ascii="Times New Roman"/>
          <w:b w:val="false"/>
          <w:i w:val="false"/>
          <w:color w:val="000000"/>
          <w:sz w:val="28"/>
        </w:rPr>
        <w:t xml:space="preserve">Сағындықов             - Қазақстан Республикасы Экономика және </w:t>
      </w:r>
      <w:r>
        <w:br/>
      </w:r>
      <w:r>
        <w:rPr>
          <w:rFonts w:ascii="Times New Roman"/>
          <w:b w:val="false"/>
          <w:i w:val="false"/>
          <w:color w:val="000000"/>
          <w:sz w:val="28"/>
        </w:rPr>
        <w:t xml:space="preserve">
Самат Алпысұлы           бюджеттiк жоспарлау министрлiгiнiң </w:t>
      </w:r>
      <w:r>
        <w:br/>
      </w:r>
      <w:r>
        <w:rPr>
          <w:rFonts w:ascii="Times New Roman"/>
          <w:b w:val="false"/>
          <w:i w:val="false"/>
          <w:color w:val="000000"/>
          <w:sz w:val="28"/>
        </w:rPr>
        <w:t xml:space="preserve">
                         Инвестициялық саясат және жоспарлау </w:t>
      </w:r>
      <w:r>
        <w:br/>
      </w:r>
      <w:r>
        <w:rPr>
          <w:rFonts w:ascii="Times New Roman"/>
          <w:b w:val="false"/>
          <w:i w:val="false"/>
          <w:color w:val="000000"/>
          <w:sz w:val="28"/>
        </w:rPr>
        <w:t xml:space="preserve">
                         департаментi директорының орынбасары,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Елемесов               - Қазақстан Республикасының Қаржы вице- </w:t>
      </w:r>
      <w:r>
        <w:br/>
      </w:r>
      <w:r>
        <w:rPr>
          <w:rFonts w:ascii="Times New Roman"/>
          <w:b w:val="false"/>
          <w:i w:val="false"/>
          <w:color w:val="000000"/>
          <w:sz w:val="28"/>
        </w:rPr>
        <w:t xml:space="preserve">
Асқар Раушанұлы          министрi </w:t>
      </w:r>
    </w:p>
    <w:p>
      <w:pPr>
        <w:spacing w:after="0"/>
        <w:ind w:left="0"/>
        <w:jc w:val="both"/>
      </w:pPr>
      <w:r>
        <w:rPr>
          <w:rFonts w:ascii="Times New Roman"/>
          <w:b w:val="false"/>
          <w:i w:val="false"/>
          <w:color w:val="000000"/>
          <w:sz w:val="28"/>
        </w:rPr>
        <w:t xml:space="preserve">Құсдәулетов            - Қазақстан Республикасының Әдiлет вице- </w:t>
      </w:r>
      <w:r>
        <w:br/>
      </w:r>
      <w:r>
        <w:rPr>
          <w:rFonts w:ascii="Times New Roman"/>
          <w:b w:val="false"/>
          <w:i w:val="false"/>
          <w:color w:val="000000"/>
          <w:sz w:val="28"/>
        </w:rPr>
        <w:t xml:space="preserve">
Дулат Рашитұлы           министрi </w:t>
      </w:r>
    </w:p>
    <w:p>
      <w:pPr>
        <w:spacing w:after="0"/>
        <w:ind w:left="0"/>
        <w:jc w:val="both"/>
      </w:pPr>
      <w:r>
        <w:rPr>
          <w:rFonts w:ascii="Times New Roman"/>
          <w:b w:val="false"/>
          <w:i w:val="false"/>
          <w:color w:val="000000"/>
          <w:sz w:val="28"/>
        </w:rPr>
        <w:t xml:space="preserve">Рахметов               - Қазақстан Республикасы Қаржы министрлiгi </w:t>
      </w:r>
      <w:r>
        <w:br/>
      </w:r>
      <w:r>
        <w:rPr>
          <w:rFonts w:ascii="Times New Roman"/>
          <w:b w:val="false"/>
          <w:i w:val="false"/>
          <w:color w:val="000000"/>
          <w:sz w:val="28"/>
        </w:rPr>
        <w:t xml:space="preserve">
Нұрлан Құсайынұлы        Салық комитетiнiң төрағасы </w:t>
      </w:r>
    </w:p>
    <w:p>
      <w:pPr>
        <w:spacing w:after="0"/>
        <w:ind w:left="0"/>
        <w:jc w:val="both"/>
      </w:pPr>
      <w:r>
        <w:rPr>
          <w:rFonts w:ascii="Times New Roman"/>
          <w:b w:val="false"/>
          <w:i w:val="false"/>
          <w:color w:val="000000"/>
          <w:sz w:val="28"/>
        </w:rPr>
        <w:t xml:space="preserve">Тортаев                - Қазақстан Республикасы Статистика агенттiгi </w:t>
      </w:r>
      <w:r>
        <w:br/>
      </w:r>
      <w:r>
        <w:rPr>
          <w:rFonts w:ascii="Times New Roman"/>
          <w:b w:val="false"/>
          <w:i w:val="false"/>
          <w:color w:val="000000"/>
          <w:sz w:val="28"/>
        </w:rPr>
        <w:t xml:space="preserve">
Бауыржан Қадырұлы        төрағасының орынбасары </w:t>
      </w:r>
    </w:p>
    <w:p>
      <w:pPr>
        <w:spacing w:after="0"/>
        <w:ind w:left="0"/>
        <w:jc w:val="both"/>
      </w:pPr>
      <w:r>
        <w:rPr>
          <w:rFonts w:ascii="Times New Roman"/>
          <w:b w:val="false"/>
          <w:i w:val="false"/>
          <w:color w:val="000000"/>
          <w:sz w:val="28"/>
        </w:rPr>
        <w:t xml:space="preserve">Герасименко            - Қазақстан Республикасы Ұлттық Банкi </w:t>
      </w:r>
      <w:r>
        <w:br/>
      </w:r>
      <w:r>
        <w:rPr>
          <w:rFonts w:ascii="Times New Roman"/>
          <w:b w:val="false"/>
          <w:i w:val="false"/>
          <w:color w:val="000000"/>
          <w:sz w:val="28"/>
        </w:rPr>
        <w:t xml:space="preserve">
Юрий Викторович          Монетарлық операциялар департаментiнiң </w:t>
      </w:r>
      <w:r>
        <w:br/>
      </w:r>
      <w:r>
        <w:rPr>
          <w:rFonts w:ascii="Times New Roman"/>
          <w:b w:val="false"/>
          <w:i w:val="false"/>
          <w:color w:val="000000"/>
          <w:sz w:val="28"/>
        </w:rPr>
        <w:t xml:space="preserve">
                         директоры, басқарма мүшесi (келiсiм </w:t>
      </w:r>
      <w:r>
        <w:br/>
      </w:r>
      <w:r>
        <w:rPr>
          <w:rFonts w:ascii="Times New Roman"/>
          <w:b w:val="false"/>
          <w:i w:val="false"/>
          <w:color w:val="000000"/>
          <w:sz w:val="28"/>
        </w:rPr>
        <w:t xml:space="preserve">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