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817f" w14:textId="33f8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монополиялар туралы" Қазақстан Республикасының Заңына өзгерiстер мен толықтырулар енгiзу туралы" Қазақстан Республикасының Заңын iске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1 наурыздағы N 41-ө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берiп отырған "Табиғи монополиялар туралы" Қазақстан Республикасының Заңына өзгерiстер мен толықтырулар енгiзу туралы" Қазақстан Республикасының 2006 жылғы 14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iске асыру мақсатында қабылдануы қажет нормативтiк құқықтық кесiмдердiң тiзбесi (бұдан әрi - тiзбе)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Табиғи монополияларды реттеу агенттiгi: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орталық атқарушы органдармен бiрлесiп, тiзбеге сәйкес нормативтiк құқықтық кесiмдердiң жобаларын әзiрлесiн және белгiленген тәртiппен Қазақстан Республикасының Yкiметiне бекiтуге енгiзсiн;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тиiстi ведомстволық нормативтiк құқықтық кесiмдер қабылдасын және қабылданған шаралар туралы Қазақстан Республикасының Үкiметiн хабардар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Премьер-Министрiнiң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2006 жылғы 1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41-ө өкiмiмен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бекiтiлген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"Табиғи монополиялар туралы"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Заңына өзгерiстер мен толықтырулар енгiзу туралы"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Қазақстан Республикасының 2006 жылғы 14 қаңтардағы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Заңын iске асыру мақсатында қабылдануы қажет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нормативтiк құқықтық кесiмдердiң тiзбесi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5113"/>
        <w:gridCol w:w="1813"/>
        <w:gridCol w:w="1993"/>
        <w:gridCol w:w="2173"/>
      </w:tblGrid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Нормативтік құқықтық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кесімнің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Аяқталу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 облыстың (республи-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маңызы бар қала-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ның, астананың) жергі-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атқарушы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сақтауын бақылауды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ережесi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Үкiметi-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сәуiр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
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Салалық техникалық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нормалар-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ды, сондай-ақ норматив-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тiк техникалық шығында-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қарау және бекiту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ережесi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Үкiметi-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сәуiр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
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"Табиғи монополия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субъектiлерiнiң реттеле-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тiн қызметтерiне (тауар-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ларына, жұмыстарына)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тарифтердi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(бағаларды, алым ставка-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ларын) немесе 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шектi деңгейлерiн бекi-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туге берiлген өтiнiмдер-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дi қарау кезiнде жария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тыңдаулар өткiзу ереже-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сiн бекiту туралы"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Үкiметiнiң 2003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сәуiрдегi N 376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өзгерiстер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толықтырулар енгiзу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Үкiметi-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
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(немесе)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сараптама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ережесi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ТМРА-ның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
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Әдiлет министрлiгiнде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жылғы 20 маусымда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2373 нөмiрмен тiркел-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"Табиғи монополиялар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субъектiлерiнiң шығында-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 реттелiп көрсетiле-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тiн қызметтерге тарифтер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(бағалар, алым ставкала-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рын) немесе 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шектi деңгейлерi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тарифтiк сметалар бекiту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 ескерiлетiн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тауарларды, жұмыстар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қызметтердi сатып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ережесiн бекiту туралы"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Табиғи монополиялар-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реттеу және бәсеке-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лестiктi қорғау жөнiнде-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агенттiгi төрағасының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жылғы 6 маусымдағы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149-НҚ бұйрығына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 енгiзу туралы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ТМРА-ның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
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Әдiлет министрлiгiнде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жылғы 29 сәуiрде 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 нөмiрмен тiркелген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"Табиғи монополиялар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субъектiлерiнiң реттелiп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көрсетiлетiн қызметтерi-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(тауарларына, жұмыс-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тарына) тарифтер (баға-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лар, алымдар ставкала-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рын) және тарифтiк сме-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талар бекiту жөнiндегi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ереженi бекiту туралы"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Табиғи монополиялар-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реттеу және бәсеке-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лестiктi қорғау жөнiнде-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гi агенттігi төрағасының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жылғы 19 наурыздағы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82-НҚ бұйрығына өзге-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рiстер мен толықтырулар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енгiзу туралы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ТМРА-ның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
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Әдiлет министрлiгiнде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жылғы 12 тамызда 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 нөмiрмен тiркелген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"Табиғи монополия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субъектiлерiнiң реттелiп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көрсетiлетiн қызметтерi-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(тауарларына, жұмыс-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тарына) тарифтер (баға-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лар, алым ставкаларын)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бекiту кезiнде қолданы-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латын шығындарды қалып-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тастырудың ерекше тәртi-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 жөнiндегi ереженi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бекiту туралы"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монополияларды реттеу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бәсекелестiктi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жөнiндегi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агенттiгi төрағасының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мiндетiн атқарушының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жылғы 30 шiлдедегi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185-НҚ бұйрығына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өзгерiстер мен толықты-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рулар енгiзу туралы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ТМРА-ның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наурыз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 - Қазақстан Республикасы Ақпараттандыру және байланыс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ТМРА - Қазақстан Республикасы Табиғи монополияларды реттеу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ККМ - Қазақстан Республикасы Көлiк және коммуникация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АШМ - Қазақстан Республикасы Ауыл шаруашылығы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ЭМРМ - Қазақстан Республикасы Энергетика және минералдық ресурстар министрлiгi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