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8f7d" w14:textId="6de8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құрылысына азаматтардың үлестiк қатысуы бойынша ұсыныстар әзiрлеу жөнiнде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 міндетін атқарушының 2006 жылғы 10 наурыздағы N 51-ө өкімі. Күші жойылды - ҚР Үкіметінің 2007.05.31. N 442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азаматтардың үлестiк қатысуы бойынша ұсыныстар әзiрлеу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 сауда вице-министрi,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Чирков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         сауда министрлiгiнің Құрылыс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тұрғын үй-коммуналдық шаруашылық 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төрағасының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орынбасары,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Маслов 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Карлович            сауда министрлiгiнiң Құрылыс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тұрғын үй-коммуналдық шаруашылық 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тұрғын үй құрылысы және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үй-коммуналдық шаруашылық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Жолдасбаева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Нұрлығайым Шалданқызы       Сенатының депутаты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Галимов    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Фарит Хабибрахманович       Сенатының депутаты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Өтеғұлов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Амангелдiұлы         министрлiгiнiң Қазынашылық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Нұрғожаева  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Александровна       министрлiгi Бюджет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Оразғұлов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Қабдоллаұлы     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Салалық органдардың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департаментi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Тағажай                   - Қазақстан Республикасы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Болатұлы             министрлiгiнiң Тiркеу қызметi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жылжымайтын мүлiкке құқықтарды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жөнiндегi жұмыстарды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Мыңжасаров                - Астана қаласы әкiмдiгiнiң Сәулет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Жұмағали Ахметғалиұлы       қала құрылысы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Рахымбаев                 - Қазақстан құрылыс салушылар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Жұмадiлұлы            қауымдастығының вице-президентi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"Вi Group"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төрағасы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Ахметжанова               - тұтынушылар лигасы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 Темiртасқызы           бірлестігінің президентi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Сафарова                  - "Қазақстан Республикасының 3аңнама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Тамарахан Серiкқызы         институты" жабық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 төрағасының мiндетiн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бiр ай мерзiмде тұрғын үй құрылысына азаматтардың үлестiк қатысуы бойынша ұсыныстар әзiрлесiн және Қазақстан Республикасы Үкiметiнiң қарауына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өкiмнiң орындалуын бақылау Қазақстан Республикасы Индустрия және сауда министрлiгіне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