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92cd" w14:textId="a6c9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Путраджая қаласының Малайзия жаңа әкiмшiлiк орталығын салу тәжiрибесiн зерделеу жөнiндегi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 міндетін атқарушының 2006 жылғы 14 наурыздағы N 55-ө Өкімі. Күші жойылды - ҚР Премьер-Министрінің 2007.05.23. N 135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Путраджая қаласының Малайзия жаңа әкiмшiлiк орталығын салу тәжiрибесiн, қаржыландыру схемаларын және құрылыс материалдарының, бұйымдары мен құрастырмаларының өндiрiсi саласындағы озық технологиялар трансфертiн егжей-тегжейлi зерделеу мақсатында мынадай құрамда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Палымбетов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Әбiлқасымұлы          және бюджеттiк жоспарлау вице-министрi,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 - Астана қаласы әкiмiнiң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 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Асқар      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Мұратұлы              және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Өңiрлiк саясат және бюджетаралық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қатынастар департаментiнiң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саясат басқармасы тұрмыс деңгейiн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бөлiмiнiң бас маманы, хатшы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                       -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Владимировна         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бюджеттiк инвестицияларды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Шөпшекбаев                - Қазақстан Республикасы Премьер-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Болатұлы              Министрiнiң Кеңсесi Өңiрлiк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бөлiмiнiң бас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Аманбаев                  - "Астана қаласының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Жолдымұрат Ермұханұлы       бюджеттiк жоспарлау департаментi"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мемлекеттiк мекемесiнiң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Сәрсембаев                - Астана қаласы әкiмi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Әділбек Зейноллаұлы         экономикалық талдау және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бөлiмiнiң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Баймышев                  -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Қазбек Қайымұлы             сауда министрлiгiнің Құрылыс және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үй-коммуналдық шаруашылық iстерi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техникалық нормалау және 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технологиялар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Сахарова  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Владимировна          министрлiгi Мемлекеттiк мүлiк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жекешелендiру комитетiнiң мемлекет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қатысатын мемлекеттiк емес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тұлғалармен жұмыс iстеу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бастығының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Оразәлиева                -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Зәбира Жандарқызы           министрлiгi Заң қызметi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Боқаев                    - "Астана қаласының Сәулет және қала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Тұрсынхан Айтқазыұлы        құрылысы департаментi"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мекемесi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Әлiмбаев 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Алтынбайұлы           министрлiгiнiң Азия мен Африка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департаментi Азия басқармасының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Құрамға өзгерту енгізілді - ҚР Премьер-Министрінің 2006.05.30.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екi ай мерзiмде сол жерге барып, Астана қаласында инфрақұрылым объектiлерiн салу кезiнде Путраджая қаласының Малайзия жаңа әкiмшiлiк орталығын салу тәжiрибесiн қолдану мүмкiндiгiн айқындасын, сондай-ақ астананы дамыту стратегиясы жөнiнде ұсыныстар әзiрлесiн және оларды Қазақстан Республикасы Үкiметiнiң қарауына енгiзсiн.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