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ce5d" w14:textId="a51c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Премьер-Министрiнiң 2004 жылғы 17 қыркүйектегi N 274-ө өкiмiне толықтырулар мен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21 наурыздағы N 65-ө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"Халықаралық транзиттiк дәлiздерде жол бойындағы инфрақұрылымды дамыту жөнiндегi iс-шаралардың 2004-2008 жылдарға арналған жоспарын бекiту туралы" Қазақстан Республикасы Премьер-Министрiнiң 2004 жылғы 17 қыркүйектегi N 274-ө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мен өзгерiс енгiзiлсiн: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өкiммен бекiтiлген Халықаралық транзиттік дәлiздерде жол бойындағы инфрақұрылымды дамыту жөнiндегi iс-шаралардың 2004-2008 жылдарға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8-жолда: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 ", ТЖМ, АБА" деген аббревиатуралармен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жылғы III тоқсан";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ескертулерде "ҚОҚМ - Қоршаған ортаны қорғау министрлiгi;" деген жолдан кейiн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"ТЖМ - Төтенше жағдайлар министрлігі;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 - Ақпараттандыру және байланыс агенттiгi;".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