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f4811" w14:textId="ebf48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Мемлекеттiк органдардың құс тұмауының туындауына және оның таралуына жол бермеу жөнiндегi iс-қимылдарын үйлестiру бойынша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30 наурыздағы N 80-ө Өкімі. Күші жойылды - ҚР Премьер-Министрінің 2007.10.06. N 292-ө Өкімімен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Ескерту. Өкімнің күші жойылды - ҚР Премьер-Министрінің 2007 жылғы 6 қазандағы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292-ө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Өкімімен.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аумағында құс тұмауының туындауына және оның таралуына жол бермеу жөнiндегi шараларды жедел және тиiмдi түрде iске асыру мақсатында: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Есiмов                      - Қазақстан Республикасының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Ахметжан Смағұлұлы            шаруашылығы министрi, жетекшi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Құлмаханов                  - Қазақстан Республикасының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Шалбай Құлмаханұлы            жағдайлар министрi, жетекшiнiң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Қожамұратов                 - Қазақстан Республикасының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Асылбек Әубәкiрұлы            шаруашылығы министрлiгi Ветеринария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департаментiнiң директоры,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Республикасының бас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ветеринарлық инспекторы,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Әбдiмомынов                 - Қазақстан Республикасының Бiлiм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 Құрманбекұлы           ғылым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Бектұров                    - Қазақстан Республикасының Көлiк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 және коммуникация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Бабақұмаров                 - Қазақстан Республикасының Мәдениет,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Жалбақұлы               және ақпарат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Құсайынов                   - Қазақстан Республикасының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Әпсеметұлы              және бюджеттiк жоспарлау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Шпекбаев                    - Қазақстан Республикасының Iшкi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Алик Жатқамбайұлы            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Белоног                     - Қазақстан Республикасының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Александрович        сақтау министрлiгi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санитарлық-эпидемиологиялық қадағалау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комитетiнiң төрағасы,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Республикасының бас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санитарлық дәрiгерi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Шәкiров                     - Қазақстан Республикасының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Оразалыұлы              министрлiгi Кедендiк бақылау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комитетiнiң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тобының негiзгi мiндеттерi мыналар болып белгiленсiн: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құс тұмауының алдын алу және оны жою жөнiнде жүргiзiлетiн iс-шараларды үйлестiру;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құс тұмауының алдын алу мәселелерi жөнiндегi нормативтiк құқықтық кесiмдердi әзiрлеу және қабылдау бойынша ұсыныстар әзiрлеу;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белгiленген iс-шараларды iске асыру барысы туралы мәселелердi қарау және олардың тиiмдiлiгiн арттыру бойынша ұсыныстар дайындау;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орталық және жергiлiктi атқарушы органдардың, сондай-ақ олардың аумақтық бөлiмшелерiнiң құс тұмауына қарсы күрес бойынша ұйымдастыру-шаруашылық, ветеринарлық-санитарлық және арнайы, медициналық-санитарлық iс-шаралар кешенiн жүргiзу жөнiндегi жұмысын үйлестiру.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Жұмыс тобына мемлекеттiк атқарушы органдардан және олардың ведомстволық бағыныстағы ұйымдарынан қажеттi ақпараттар сұрату, олардың құс тұмауына қарсы күрес жөнiндегi iс-шараларды iске асыру бойынша жұмысын тексеру, өз отырыстарында көрсетiлген органдар басшыларының есебін тыңдау құқығы берілсін.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