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29f8f" w14:textId="b029f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Премьер-Министрінің 2005 жылғы 28 қазандағы N 305-ө өкіміне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2006 жылғы 17 сәуірдегі N 97-ө Өкімі. Күші жойылды - ҚР Үкіметінің 2007.05.22. N 407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"Мемлекеттiк мекемелердiң мемлекеттiк қызметшi емес қызметкерлерiне және қазыналық кәсiпорындардың қызметкерлерiне еңбекақы төлеу жүйесiн одан әрi жетілдiру жөнiнде ұсыныстар әзiрлеу үшiн жұмыс тобын құру туралы" Қазақстан Республикасы Премьер-Министрiнiң 2005 жылғы 28 қазандағы N 305-ө 
</w:t>
      </w:r>
      <w:r>
        <w:rPr>
          <w:rFonts w:ascii="Times New Roman"/>
          <w:b w:val="false"/>
          <w:i w:val="false"/>
          <w:color w:val="000000"/>
          <w:sz w:val="28"/>
        </w:rPr>
        <w:t xml:space="preserve"> өкiмiне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өзгерiстер енгiзілсiн: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тобының құрамына: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Yмбетәлиев                 - Қазақстан Республикасы Еңбек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Мәди Тоқтарұлы               халықты әлеуметтiк қорғау вице-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министрi, жетекшiнiң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енгiзілсiн;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"Қайсенова                 - Қазақстан Республикасы Еңбек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Гүлжихан Қабділқайырқызы     халықты әлеуметтiк қорғау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Әлеуметтiк қамсыздандыру және еңбекақы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төлеу департаментi директорының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орынбасары, хатшы";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"Әшiрова                   - Қазақстан Республикасы Экономика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Нұриа Кенжаханқызы           және бюджеттiк жоспарлау министрлiгiнiң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Әлеуметтiк сала шығыстарын жоспарлау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департаментi денсаулық сақтау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халықты әлеуметтiк қорғау басқармасының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бастығы";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"Көпжасарова               - Қазақстан Республикасы Мәдениет,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Бибiгүл Амангелдiқызы        ақпарат және спорт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Экономика және қаржы департаментiнiң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директоры";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"Қайсенова                 - Қазақстан Республикасы Еңбек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Гүлжихан Қабдiлқайырқызы     халықты әлеуметтiк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министрлiгiнiң Еңбек және халықты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жұмыспен қамту департаментi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директорының орынбасары, хатшы";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"Әшiрова                   - Қазақстан Республикасы Экономика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Нұриа Кенжаханқызы           және бюджеттiк жоспарлау министрлiгiнiң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Әлеуметтiк сала шығыстарын жоспарлау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департаментi директорының орынбасары";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"Көпжасарова               - Қазақстан Республикасы Мәдениет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Бибiгүл Амангелдiқызы        және ақпарат министрлiгi Экономика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қаржы департаментiнiң директоры";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тобының құрамынан Әбдiқалықова Гүлшара Наушақызы, Хасенов Аян Долдашұлы шығарылсын.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