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7839" w14:textId="5d37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2005 жылғы 30 қарашадағы N 336-ө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28 сәуірдегі N 111-ө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қорының қаражатын қалыптастырудың және пайдаланудың орта мерзiмдi перспективаға арналған тұжырымдамасын iске асыру үшiн қажеттi шаралар кешенiн пысықтау жөнiндегi жұмыс топтарын құру туралы" Қазақстан Республикасы Премьер-Министрiнiң 2005 жылғы 30 қарашадағы N 336-ө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өкiмге 1 және 2-қосымшалар осы өкiмге 1 және 2-қосымшаларға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 28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111-ө өкiмiне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2005 жылғы 30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336-ө өкiмiне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Тұжырымдаманы iске асыру үшiн қажеттi шаралар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кешенiн пысықтау, нормативтiк құқықтық кесiмдердiң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жобаларын және басқа да материалдарды әзiрлеу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жұмыс тобының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 бюджеттiк жоспарлау вице-министрi,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               - Қазақстан Республикасының Қаржы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Раушанұлы          министрi,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Сағындықов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Алпысұлы     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Инвестициялық саясат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директорының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Шолпанқұлов            - Қазақстан Республикасы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Берiк Шолпанқұлұлы       Қазынашылық комитетi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Балапанов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Зейнелқабден             бюджеттiк жоспарлау министрлiгi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Тәукенұлы                саясат және бюджетаралық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Боранғалиева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Мәрзия                   бюджеттiк жоспарлау министрлiгi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Мұхамбетрақымқызы        процесс әдiснамасы және функционалдық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талдау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Несiпбала Әбсағитқызы    бюджеттiк жоспарлау министрлiгi Салалық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органдардың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Жайлаубаева            - Қазақстан Республикасы Ақпараттандыру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Сейiтжапарқызы      байланыс агенттiгi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Иванова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Николаевна       бюджеттiк жоспарлау министрлiгi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аппарат, қорғаныс, қоғамдық тәртiп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қауiпсiздiк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Қайырова               - Қазақстан Республикасы Статистика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Дәметкен Кәрiмқызы       Ұлттық есеп жүргiзу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 бюджеттiк жоспарлау министрлiгi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саясат және жоспарлау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Қасымова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Сұлтанқызы       минералдық ресурстар министрлiгi Бюджет,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қаржылық рәсiмдер және кадр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Колышпаева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Георгиевна         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Стратегиялық талдау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Құрманғалиева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  бюджеттiк жоспарлау министрлiгi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сала шығыстарын жоспарлау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Бiртанов               - Қазақстан Республикасы Ұлттық Банкiнiң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Есжан Амантайұлы         Монетарлық операциялар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директорының орынбасары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Доможирская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Николаевна         бюджеттiк жоспарлау министрлiгiнiң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саясаты және болжамдар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Баймағамбетов          - Қазақстан Республикасы Ұлттық Банкiнiң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Ақылжан Мәлiкұлы         Монетарлық операцияларды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бастығы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Жолдыбай               - Қазақстан Республикасы Әдiлет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 Орынбекұлы        министрлiгінiң Заңға тәуелдi кесiмдер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Заңға тәуелдi кесiмдердi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талдау және әзiрлеу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Торғауытова            - Қазақстан Республикасы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Үмiт Шолтыққызы          Салық комитетi Кiрiстердi талдау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ағымдағы болжамдау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Өмiрзақова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Қабыкенқызы  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Экономикалық саясат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Макроэкономикалық болжамдау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Асхатов  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Рафкат Ангасынович       Кедендiк бақылау комитетi Энергия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ресурстарын кедендiк бақылауды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ұйымдастыру басқармасы энергия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кедендiк бақылауды ұйымдастыру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Турлина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Биян Қадырқызы           бюджеттiк жоспарлау министрлiгiнiң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саясаты және болжамдар департаментiнiң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қойнауын пайдаланушыларға салық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 шикiзат секторы ұйымдарынан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түсетiн түсiмдердi болжамдау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Тутушкин               - Қазақстан Республикасы Ұлттық Банкi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Алексеевич       Зерттеулер және статистика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Стратегия және талдау басқармасы монетарлық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зерттеулер бөлiмiнiң бастығы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Қабыкенов              - Қазақстан Республикасы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 Кенжетайұлы      Жиынтық-талдама департаментi Қаржылық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институттарды зерттеу басқармасының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зерттеу бөлiмi бастығының мiндетiн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Шәмшінұрова            - Қазақстан Республикасы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Мұратқызы       Заңнама департаментiнiң Азаматтық,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әлеуметтiк-экономикалық және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заңнамасы басқармасы әлеуметтiк-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экономикалық және қаржы заңнамасы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 28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111-ө өкiмiне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2005 жылғы 30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336-ө өкiмiне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Жұмысты үйлестiру, бақылау және Тұжырымдаманы iске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асыру үшiн қажеттi шаралар кешенiн пысықтау, нормативтiк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құқықтық кесiмдердiң жобаларын және басқа да материалдарды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әзiрлеу жөнiндегi жұмыс тобының проблемалық мәселелерiн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жедел шешуге арналған, сондай-ақ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Yкiметiнiң Тұжырымдаманы iске асыру жөнiндегi одан арғы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iс-қимылын пысықтауға арналған ведомствоаралық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жұмыс тобының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Мәсiмов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Кәрiм Қажымқанұлы        Министрiнiң орынбасары -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Республикасының Экономика және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жоспарлау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 бюджеттiк жоспарлау вице-министрi,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Сағындықов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Алпысұлы     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Инвестициялық саясат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директорының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               - Қазақстан Республикасының Қаржы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Раушанұлы         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Құсдәулетов            - Қазақстан Республикасының Әдiлет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Рашитұлы          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Құсайынұлы        Салық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                - Қазақстан Республикасы Статистика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Қадырұлы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Герасименко            - Қазақстан Республикасы Ұлттық Банкi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Викторович          Монетарлық операциялар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директоры, басқарма мүшесi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