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90650" w14:textId="77906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инвестициялық мүмкiндiктерiн таныстыру жөнiндегi ақпараттық жұмыстың 2006 жылға арналған жоспары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29 сәуірдегі N 112-ө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Үкiметiнiң 2006 жылғы 31 наурыздағы N 222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бекiтiлген Қазақстан Республикасы Президентiнiң 2006 жылғы 1 наурыздағы "Қазақстанның әлемдегi бәсекеге барынша қабiлеттi елу елдiң қатарына кiру стратегиясы" атты Қазақстан халқына Жолдауын iске асыру жөнiндегi iс-шаралардың жалпыұлттық жоспарын және Қазақстан Республикасы Үкiметiнiң 2006 - 2008 жылдарға арналған бағдарламасын орындаудың желiлiк кестесiнiң 17-тармағын орындау үшiн: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Қазақстан Республикасының инвестициялық мүмкiндiктерiн таныстыру жөнiндегi ақпараттық жұмыстың 2006 жылға арналған жоспары (бұдан әрi - Жоспар) бекiтiлсiн.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Орталық атқарушы органдар, өзге де мемлекеттiк органдар мен мүдделi ұйымдар: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Жоспарға сәйкес тиiмдi ақпараттық жұмысты;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жарты жылда бiр рет, есептi жарты жылдықтан кейiнгi айдың 5-күнiнен кешiктiрмей Қазақстан Республикасы Индустрия және сауда министрлiгiне өткiзiлген iс-шаралардың нәтижелерi бойынша ақпарат берудi қамтамасыз 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Индустрия және сауда министрлiгi жарты жылда бiр рет есептi жарты жылдықтан кейiнгi айдың 15-күнiнен кешiктiрмей Қазақстан Республикасының Үкiметiне Жоспардың iске асырылуы туралы жиынтық ақпарат берсiн.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Жоспарда көзделген iс-шараларды iске асыру жөнiндегi жұмыстарды үйлестiру Қазақстан Республикасы Индустрия және сауда министрлігіне жүктелсiн.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Премьер-Министрінің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2006 жылғы 29 сәуірдегі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N 112-ө өкімімен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Қазақстан Республикасының инвестициялық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мүмкіндіктерін таныстыру жөніндегі ақпараттық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жұмыстың 2006 жылға арналған жоспары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3925"/>
        <w:gridCol w:w="2188"/>
        <w:gridCol w:w="1917"/>
        <w:gridCol w:w="2804"/>
        <w:gridCol w:w="2396"/>
      </w:tblGrid>
      <w:tr>
        <w:trPr>
          <w:trHeight w:val="45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Р/c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N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орны*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жауаптылар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 көзі
</w:t>
            </w:r>
          </w:p>
        </w:tc>
      </w:tr>
      <w:tr>
        <w:trPr>
          <w:trHeight w:val="45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 тыс жерлердегі іс-шаралар  
</w:t>
            </w:r>
          </w:p>
        </w:tc>
      </w:tr>
      <w:tr>
        <w:trPr>
          <w:trHeight w:val="45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Ганновер көрмесінің шеңберінде "Орталық Азия және Каспий өңіріндегі экономикалық әріптестер" атты Өңірлік күн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Ганновер қаласы, Германия Федератив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-тік 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сәуір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ИСМ, СІМ, мүдделі мемлекеттік органдар, даму институттары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СІМ-нің "Шетелдік іссапар-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лар" бюджеттік бағдарла-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масы, даму институт-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</w:tr>
      <w:tr>
        <w:trPr>
          <w:trHeight w:val="45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Республикасының инфрақұрылымын дамытуға жеке меншік сектордың қатысу мүмкіндіктері" конференциясы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Майндағы Франкфурт қаласы, Германия Федера-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тивтік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ККМ, ИСМ, ЭМРМ, СІМ, мүдделі мемлекеттік органдар, "Қазинвест" ЖШС, даму институттары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СІМ-нің "Шетелдік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іссапар-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лар" бюд-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жеттік бағдар-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ламасы, "Қазин-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вест" ЖШС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институт-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 
</w:t>
            </w:r>
          </w:p>
        </w:tc>
      </w:tr>
      <w:tr>
        <w:trPr>
          <w:trHeight w:val="45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Саксониядағы және Тюрингиядағы Қазақстан экономикасының күндері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Дрезден қаласы, Гера қаласы, Германия Федера-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тивтік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ИСМ, СІМ, мүдделі мемлекеттік органдар, даму институт-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тары, "Қазинвест" ЖШС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СІМ-нің "Шетелдік іссапар-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лар" бюджеттік бағдарла-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масы, даму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 "Қазин-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вест" ЖШС
</w:t>
            </w:r>
          </w:p>
        </w:tc>
      </w:tr>
      <w:tr>
        <w:trPr>
          <w:trHeight w:val="208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күні" атты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экономикалық және инвестициялық мүмкіндіктері туралы семинар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Джидда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Арабиясы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жарты жылдық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ИСМ, СІМ,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"Қазинвест"»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ЖШС, даму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институттары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СІМ-нің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"Шетелдік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іссапар-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вест" ЖШС,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институт-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</w:tr>
      <w:tr>
        <w:trPr>
          <w:trHeight w:val="249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"Қазақстанның инвестициялық ахуалы және Гонконгтың инвестициялық мүмкіндіктері" конференциясы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 қаласы, Қытай Халық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 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  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ИСМ, СІМ, мүдделі мемлекеттік органдар, "Қазинвест" ЖШС, даму институттары  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СІМ-ның "Шетелдік іссапар-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ламасы, "Қазин-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вест" ЖШС,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институт-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</w:tr>
      <w:tr>
        <w:trPr>
          <w:trHeight w:val="249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американдық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іскер топтар қатысатын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(мұнай-химия,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ІТ-технологиялар, көлік инфрақұрылымы)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Атланта қаласы,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Штаттары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ЭМРМ, ИСМ, СІМ, мүдделі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"ҚазМұнайГаз" ҰК" АҚ,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"Қазинвест"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ЖШС, даму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институттары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СІМ-нің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"Шетелдік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іссапарлар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бағдарламасы, "ҚазМұнай-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Газ" ҰК" АҚ, "Қаз-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инвест" ЖШС, даму институт-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</w:tr>
      <w:tr>
        <w:trPr>
          <w:trHeight w:val="249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британдық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іскер топтар қатысатын бизнес- конференция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(тоқыма өнеркәсібі,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мұнай-газ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жасау, металлургия,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инфрақұрылымы)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Ирландия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Біріккен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дігі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ИСМ, СІМ,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"Қазинвест"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ЖШС, даму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институттары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СІМ-ның "Шетелдік іссапар-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ламасы, "Қаз-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инвест" ЖШС, даму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94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"Стратегия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секторы: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бағдарланған ауыл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кластерлерін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және басқару" Халықаралық сауда орталығының форумы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дерациясы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СІМ-нің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"Шетелдік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іссапар-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лар" 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ламасы
</w:t>
            </w:r>
          </w:p>
        </w:tc>
      </w:tr>
      <w:tr>
        <w:trPr>
          <w:trHeight w:val="249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қаржы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таныстыру,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кластерлік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 жөніндегі форум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Майндағы-Франкфурт қаласы, Германия Федера-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тивтік 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15-16 қараша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ИСМ, СІМ, мүдделі мемлекеттік органдар,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"Қазинвест" ЖШС, даму институттары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СІМ-нің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"Шетелдік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іссапарлар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"Қазинвест" ЖШС, даму институт-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</w:tr>
      <w:tr>
        <w:trPr>
          <w:trHeight w:val="249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"Инвестор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 2006"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8-ші Халықаралық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көрме-конференция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Мәскеу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циясы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ИСМ, СІМ,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органдар,»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"Қазинвест"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СІМ-нің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"Шетелдік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іссапар-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лар" 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"Қазинвест" ЖШС
</w:t>
            </w:r>
          </w:p>
        </w:tc>
      </w:tr>
      <w:tr>
        <w:trPr>
          <w:trHeight w:val="249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мүмкіндіктері"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бизнес-форумы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Лумпур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Малайзия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ИСМ, СІМ,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"Қазинвест"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ЖШС, даму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институттары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СІМ-нің»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"Шетелдік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іссапар-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ламасы,»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"Қазинвест" ЖШС,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</w:tr>
      <w:tr>
        <w:trPr>
          <w:trHeight w:val="249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"Оңтүстік" АЭА таныстыру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Пәкістан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Үндістан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ИСМ, ЭБЖМ,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АШМ, СІМ,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инсти-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туттары,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"Оңтүстік"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АЭА дирекциясы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СІМ-нің»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"Шетелдік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іссапар-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лар" 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инсти-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туттары,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дирекциясы
</w:t>
            </w:r>
          </w:p>
        </w:tc>
      </w:tr>
      <w:tr>
        <w:trPr>
          <w:trHeight w:val="249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"Сүт индустриясы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2006" 4-ші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форум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Мәскеу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циясы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одағы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СІМ-нің»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"Шетелдік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іссапар-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Сүт одағы
</w:t>
            </w:r>
          </w:p>
        </w:tc>
      </w:tr>
      <w:tr>
        <w:trPr>
          <w:trHeight w:val="249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Мұнай-химия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кластерін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облысында тоқыма кластерін дамыту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жұмыстар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қазақстандық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финдік іскер топтар қатысатын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бизнес-форум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Хельсинки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Финляндия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ИСМ, ЭМРМ,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СІМ, мүдделі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"ҚазМұнай-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Газ" ҰК" АҚ,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"Қазинвест"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ЖШС, даму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институттары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СІМ-нің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"Шетелдік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іссапар-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ламасы,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"ҚазМұнай-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Газ" ҰК" АҚ, "Қаз-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ЖШС, даму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Қазақстан Республикасындағы іс-шаралар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05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3-ші Қазақстандық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мұнай-химия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конференциясы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  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сәуір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"SAT &amp; Company" ЖШС, ЭМРМ, "ҚазмұнайГаз" ҰК" АҚ, даму институттары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"SAT &amp; Company" ЖШС,  "Қазмұнай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Газ" ҰК" АҚ
</w:t>
            </w:r>
          </w:p>
        </w:tc>
      </w:tr>
      <w:tr>
        <w:trPr>
          <w:trHeight w:val="249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материалдары кластерін дамыту жөніндегі бизнес-форум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  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  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"Индустрия-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лық-иннова-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циялық даму орталығы"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ЖШС, "Қазинвест" ЖШС  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"Индуст-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орталығы"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ЖШС,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"Қазин-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вест" ЖШС
</w:t>
            </w:r>
          </w:p>
        </w:tc>
      </w:tr>
      <w:tr>
        <w:trPr>
          <w:trHeight w:val="249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Қазақстандық және итальяндық іскер топтар қатысатын бизнес-форум (тоқыма, мұнай-химия, мұнай-газ машиналарын жасау, көліктік инфрақұрылым)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Астана, Алматы, Атырау, Теміртау, Қызылорда, Қостанай, Павлодар, Орал қалалары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19-23 маусым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ИСМ, СІМ, "Италия-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қауымдас-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тығы, даму институттары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"Италия-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Қазақстан"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қауымдас-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тығының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
</w:t>
            </w:r>
          </w:p>
        </w:tc>
      </w:tr>
      <w:tr>
        <w:trPr>
          <w:trHeight w:val="249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мемлекетте-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рінің дипломатия-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 миссиялар өкілдерінің, шетелдік компаниялардың Қазақстандағы, Ресейдегі және Орталық Азия елдеріндегі өкілдіктері қатысатын қазақстандық экономиканың басымды салаларын дамытуға арналған инвестициялық конференция  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ИСМ, СІМ, мүдделі мемлекеттік органдар, даму институттары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 институт-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</w:tr>
      <w:tr>
        <w:trPr>
          <w:trHeight w:val="249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Оңтүстік-Қазақстан облысында тоқыма кластерін дамыту мәселелері жөніндегі 2-ші халықаралық конференция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ішінде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ИСМ, "Оңтүстік" АЭА дирекциясы, мүдделі мемлекеттік органдар, даму институттары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"Оңтүстік" АЭА дирекциясы, даму институт-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Инвестициялық iс-шаралар Мемлекет және Үкiмет басшысының шетелге сапары шеңберiнде, ел басшылығының, Қазақстан өңiрлерi бойынша сапары кезiнде, сондай-ақ шетел мемлекеттерi басшыларының 2006 жыл iшiнде Қазақстанға сапары барысында өткiзiлуi мүмкiн. Көрсетiлген iс-шараларды өткiзу мерзiмi мен орны болжамды болып табылады, қазақстандық тараптың шетелдiк ұйымдастырушыларымен уағдаластығына байланысты өзгертiлуi мүмкiн.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Аббревиатуралардың толық жазылуы: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СIМ - Қазақстан Республикасы Сыртқы iстер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ИСМ - Қазақстан Республикасы Индустрия және сауда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АШМ - Қазақстан Республикасы Ауыл шаруашылығы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ККМ - Қазақстан Республикасы Көлiк және коммуникация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ЭБЖМ - Қазақстан Республикасы Экономика және бюджеттiк жоспарлау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ЭМРМ - Қазақстан Республикасы Энергетика және минералдық ресурстар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"ҚазМұнайГаз" ҰК" АҚ - "ҚазМұнайГаз" ұлттық компаниясы" акционерлiк қоғамы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"Қазинвест" ЖШС - "Қазақстандық инвестицияларға жәрдемдесу орталығы" жауапкершiлiгi шектеулi серiктестiгi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"Индустриялық-инновациялық даму орталығы" ЖШС - "Индустриялық-инновациялық даму орталығы" жауапкершiлiгi шектеулi серiктестiгi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"SАТ &amp; Соmpany" ЖШС - "SАТ &amp; Соmpany" жауапкершiлiгi шектеулi серiктестiгi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"Оңтүстiк" АЭА - "Оңтүстiк" арнайы экономикалық аймағы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Даму институттары: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"Қазақстанның инвестициялық қоры" акционерлiк қоғамы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"Ұлттық инновациялық қор" акционерлiк қоғамы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"Қазақстан Даму Банкi" акционерлiк қоғамы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"Инжиниринг және технологиялар трансфертi орталығы" акционерлiк қоғамы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"Экспорттық кредиттер мен инвестицияларды сақтандыру жөнiндегi мемлекеттiк сақтандыру корпорациясы" акционерлiк қоғамы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"Маркетингтiк-талдамалық зерттеулер орталығы" акционерлiк қоғамы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