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151c" w14:textId="bcd1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2006 жылғы 14 наурыздағы N 55-ө өкiмiне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30 мамырдағы N 142-ө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"Путраджая қаласының Малайзия жаңа әкiмшiлiк орталығын салу тәжiрибесiн зерделеу жөнiндегi жұмыс тобын құру туралы" Қазақстан Республикасы Премьер-Министрiнiң 2006 жылғы 14 наурыздағы N 55-ө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 мыналар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Оразәлиева    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Зәбира Жандарқызы                  министрлiгi Заң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Боқаев                           - "Астана қаласының Сәулет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Тұрсынхан Айтқазыұлы               қала құрылысы департаментi"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мемлекеттiк мекемесi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Әлiмбаев                         - Қазақстан Республикасы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Алтынбайұлы                  iстер министрлiгiнiң Азия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Африка департаментi Азия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Асқар          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Мұратұлы                     және бюджеттiк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министрлiгi Өңiрлiк саясат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бюджетаралық қатынастар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департаментiнiң өңiрлiк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басқармасы тұрмыс деңгейiн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бөлiмiнiң бас маманы, хатшы;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"Ким                            - 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Владимировна                 және бюджеттiк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министрлiгi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инвестицияларды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басқармасының бастығы, хатшы"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жолдағы ", хатшы"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құрамынан Шоқан Өмiрзақұлы Матайбеков, Анар Нұрдыбайқызы Қалиева, Ерлан Кеңесұлы Баударбек-Қожатаев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