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199f" w14:textId="8ba1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Қазақстандық кәсiпорындардың халықаралық стандарттарға жедел көшуi жөнiндегi жоспарды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27 маусымдағы N 175-ө Өкімі. Күші жойылды - Қазақстан Республикасы Премьер-Минисрінің 2008 жылғы 23 маусымдағы N 172-ө Өкімімен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Премьер-Минисрінің 2008.06.23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172-ө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Өкімімен.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экономикасы секторларын халықаралық стандарттарға көшуi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Қазақстандық кәсiпорындардың халықаралық стандарттарға жедел көшуi жөнiндегi жоспар (бұдан әрi - Жоспар)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орталық және жергiлiктi атқарушы органдары Жоспар iс-шараларының уақтылы орындалуын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өкiмнiң орындалуын бақылау Қазақстан Республикасы Премьер-Министрiнiң орынбасары - Экономика және бюджеттiк жоспарлау министрi К.Қ.Мәсiмовке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Премьер-Министрінің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2006 жылғы 27 маусымдағы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N 175-ө өкімімен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  Қазақстандық кәсіпорындардың халықаралық стандарттарға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жедел көшуі жөніндегі жоспар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3"/>
        <w:gridCol w:w="1789"/>
        <w:gridCol w:w="2339"/>
        <w:gridCol w:w="1669"/>
        <w:gridCol w:w="1844"/>
        <w:gridCol w:w="1596"/>
      </w:tblGrid>
      <w:tr>
        <w:trPr>
          <w:trHeight w:val="450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Іс-шараның атауы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 нысаны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орындаушылар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 мерзімі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Болжамды шығыстар (млн. теңге)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көзі
</w:t>
            </w:r>
          </w:p>
        </w:tc>
      </w:tr>
      <w:tr>
        <w:trPr>
          <w:trHeight w:val="450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Халықаралық стандарттарға көшу жөніндегі мемлекеттік басқаруды жетілдіру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"Мемлекеттік сатып алу туралы" Қазақстан Республикасы Заңының жобасы шеңберінде мемлекеттік сатып алуды жүргізген кезде халықаралық стандарттар талаптарына сәйкес менеджмент жүйесін енгізген ұйымдарды ынталандыру жөнінде шаралар әзірлеу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жобасы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 (жинақтау), ИСМ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жылдың ІІІ тоқсаны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ИСО 9001, 14001, 22000 және ОНSAS 18001, SА 8000, ХАССП халықаралық стандарттарына сәйкес келетін менеджмент жүйелерін енгізу жөніндегі өңірлік жоспарларды әзірлеу және іске асыру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 (жинақтау), облыстардың, Астана және Алматы қалаларының әкімдіктері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тоқсаны, 2007 жылдың IV тоқсаны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Менеджмент жүйелері және өнімдердің бәсекеге қабілеттілігі саласындағы нормативтік және ақпараттық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 ИСО 22000:2005, 14001:2004 халықаралық стандарттары базасында тамақ қауіпсіздігі менеджменті және экологиялық менеджмент жүйелері саласындағы мемлекеттік стандарттарды қабылдау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саласындағы уәкілетті органның бұйрығы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 (жинақтау), АШМ, ДСМ, Қоршағанортамині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тоқсаны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 Менеджмент жүйелері саласындағы әдістемелік құралдарды әзірлеу және басып шығару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тоқсаны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Сапа менеджментінің нысандары мен әдістерін жетілдіру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Қазақстанда шет елдердің тізілімдерінде тіркелген менеджмент жүйелерінің сәйкестігін растау жөніндегі органдарды есептік тіркеу жөніндегі шараларды әзірлеу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тоқсаны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 Менеджмент  жүйелерінің  сәйкестігін растау жөніндегі мүдделі қазақстандық органдарды шетелдік аккредиттеу жүйелерінде аккредиттеуге дайындау 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әзірлеу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жылдың IV тоқсаны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 Менеджмент жүйелері саласындағы шетелдік ұйымдармен ақпараттық ынтымақтастықты жүргізу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жылдың IV тоқсаны, 2007 жылдың IV тоқсаны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 Мемлекеттік органдар ұсынатын қызметтердің сапасын арттыру жөнінде ұсыныстар дайындау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МҚА, мемлекеттік органдар, облыстардың, Астана және Алматы қалаларының әкімдіктері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жылдың IV тоқсаны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Кадрлар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 Менеджмент жүйелері саласындағы кадрлардың біліктілігін арттырудың және оларды қайта даярлаудың үлгі бағдарламаларын әзірлеу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жылдың IV тоқсаны, 2007 жылдың IV тоқсаны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 Республикалық бюджет комиссиясының қарауына халықаралық деңгейдегі сарапшы-аудиторларды даярлау жөнінде ұсыныстар енгізу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жылдың IV тоқсаны, 2007 жылдың IV тоқсаны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2007* жыл - 150,5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комиссиясының шешімі
</w:t>
            </w:r>
          </w:p>
        </w:tc>
      </w:tr>
      <w:tr>
        <w:trPr>
          <w:trHeight w:val="450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 Республикалық бюджет комиссиясының қарауына "Сапа" философиясының негіздері" элективті мектеп курсының оқу бағдарламасы мен оқу-әдістемелік кешенін әзірлеу жөнінде ұсыныстар енгізу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жылдың ІІ тоқсаны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2007* жыл - 4,4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комиссиясының шешімі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Сапа менеджменті саласындағы ұйымдастыру іс-шаралары және насихат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 ИСО 9001, 14001, 22000 және ОНSАS 18001, SА 8000, ХАССП халықаралық стандарттарына сәйкес менеджмент жүйелерін енгізу мәселелері жөнінде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баспасөзде ұдайы жарияланымдар мен айдарлар, радио мен теледидарда сөз сөйлеулер ұйымдастыруды қамтамасыз ету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 (жинақтау),  АШМ, ДСМ, ЭМРМ, ТЖМ, Еңбекмині, Қоршағанортамині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жылдың IV тоқсаны, 2007 жылдың IV тоқсаны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80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 Қазақстан Республикасы Үкіметінің "Сапа саласындағы жетістіктері үшін" сыйақысына ізденуге конкурстар және "Қазақстанның үздік тауарлары" атты көрме-конкурсын өткізуді жақсарту жөнінде ұсыныстар дайындау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жылдың IV тоқсаны, 2007 жылдың IV тоқсаны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 ИСО 9001, 14001, 22000 және ОНSАS 18001, SА 8000, ХАССП халықаралық стандарттарына сәйкес менеджмент жүйелерін енгізу бойынша салалық және өңірлік семинарлар (конференциялар) өткізу жөнінде жоспарлар әзірлеу және іске асыру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 (жинақтау), облыстардың, Астана және Алматы қалаларының әкімдіктері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жылдың IV тоқсаны, 2007 жылдың IV тоқсаны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 ИСО 9001, 14001, 22000 және ОНSАS 18001, SА 8000, ХАССП халықаралық стандарттарына сәйкес келетін менеджмент жүйелерін әзірлеу және енгізу мониторингін жүзеге асыру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 (жинақтау), облыстардың, Астана және Алматы қалаларының әкімдіктері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   -2007 жылдары тоқсан сайын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Ескертпелер: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МҚА - Қазақстан Республикасы Мемлекеттiк қызмет iстерi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ИСМ - Қазақстан Республикасы Индустрия және сауда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ДСМ - Қазақстан Республикасы Денсаулық сақтау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БҒМ - Қазақстан Республикасы Бiлiм және ғылым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Қоршағанортаминi - Қазақстан Республикасы Қоршаған ортаны қорғау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АШМ - Қазақстан Республикасы Ауыл шаруашылығы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Еңбекминi - Қазақстан Республикасы Еңбек және халықты әлеуметтiк қорғау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Қаржыминi - Қазақстан Республикасы Қаржы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ТЖМ - Қазақстан Республикасы Төтенше жағдайлар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ЭMPM - Қазақстан Республикасы Энергетика және минералдық ресурстар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Қаржыландыру көлемi тиiстi қаржы жылына арналған "Республикалық бюджет туралы" Қазақстан Республикасының Заңына сәйкес нақтыланатын болады.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