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e2d4" w14:textId="bd3e2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кәсіпкерлік мәселелері бойынша өзгерістер мен толықтырулар енгізу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27 маусымдағы N 178-ө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отырған»"Қазақстан Республикасының кейбір заңнамалық актілеріне кәсіпкерлік мәселелері бойынша өзгерістер мен толықтырулар енгізу туралы" Қазақстан Республикасының 2006 жылғы 31 қаңтардағы Заңын іске асыру мақсатында қабылдануы қажет нормативтік құқықтық кесімдердің тізбесі (бұдан әрі - тізбе)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сауда министрлігі және өзге де орталық мемлекеттік органдар заңнамада белгіленген тәртіппен:
</w:t>
      </w:r>
      <w:r>
        <w:br/>
      </w:r>
      <w:r>
        <w:rPr>
          <w:rFonts w:ascii="Times New Roman"/>
          <w:b w:val="false"/>
          <w:i w:val="false"/>
          <w:color w:val="000000"/>
          <w:sz w:val="28"/>
        </w:rPr>
        <w:t>
      1) тізбеге сәйкес нормативтік құқықтық кесімдердің жобаларын әзірлесін және Қазақстан Республикасының Үкіметіне бекітуге енгізсін;
</w:t>
      </w:r>
      <w:r>
        <w:br/>
      </w:r>
      <w:r>
        <w:rPr>
          <w:rFonts w:ascii="Times New Roman"/>
          <w:b w:val="false"/>
          <w:i w:val="false"/>
          <w:color w:val="000000"/>
          <w:sz w:val="28"/>
        </w:rPr>
        <w:t>
      2) "Қазақстан Республикасының кейбір заңнамалық актілеріне кәсіпкерлік мәселелері бойынша өзгерістер мен толықтырулар енгізу туралы" Қазақстан Республикасының 2006 жылғы 31 қаңтардағы Заңына сәйкес келтіру мақсатында ведомстволық нормативтік құқықтық кесімдерге тексеру жүргізсін және нормативтік құқықтық кесімдерге тиісті өзгерістер енгізсін;
</w:t>
      </w:r>
      <w:r>
        <w:br/>
      </w:r>
      <w:r>
        <w:rPr>
          <w:rFonts w:ascii="Times New Roman"/>
          <w:b w:val="false"/>
          <w:i w:val="false"/>
          <w:color w:val="000000"/>
          <w:sz w:val="28"/>
        </w:rPr>
        <w:t>
      3) тиісті ведомстволық нормативтік құқықтық кесімдер қабылдасын және қабылданған шаралар туралы Қазақстан Республикасының Үкіметі мен кәсіпкерлік жөніндегі уәкілетті органды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27 маусымдағы
</w:t>
      </w:r>
      <w:r>
        <w:br/>
      </w:r>
      <w:r>
        <w:rPr>
          <w:rFonts w:ascii="Times New Roman"/>
          <w:b w:val="false"/>
          <w:i w:val="false"/>
          <w:color w:val="000000"/>
          <w:sz w:val="28"/>
        </w:rPr>
        <w:t>
                                                N 178-ө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мәселелері бойынша өзгерістер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Қазақстан Республикасының 2006 жылғы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қаңтардағы Заңның іске асыру мақсатында қабылдануы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қажет нормативтік құқықтық кесімдердің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4358"/>
        <w:gridCol w:w="3007"/>
        <w:gridCol w:w="2630"/>
        <w:gridCol w:w="2963"/>
      </w:tblGrid>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p>
            <w:pPr>
              <w:spacing w:after="20"/>
              <w:ind w:left="20"/>
              <w:jc w:val="both"/>
            </w:pPr>
            <w:r>
              <w:rPr>
                <w:rFonts w:ascii="Times New Roman"/>
                <w:b w:val="false"/>
                <w:i w:val="false"/>
                <w:color w:val="000000"/>
                <w:sz w:val="20"/>
              </w:rPr>
              <w:t>
№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Нормативтік құқықтық кесімнің атауы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Кесімнің нысаны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Орындауға жауапты мемлекеттік орган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мерзімі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мемлекеттік бақылауды жүзеге асыру мәселелері жөніндегі кейбір шешімдеріне өзгерістер енгізу және кейбір шешімдерінің күші жойылды деп тану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РеспубликасыҮкіметінің қаулысы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өрт қауіпсіздігі саласындағы кейбір шешімдеріне өзгерістер енгізу және кейбір шешімдерінің күші жойылды деп тану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РеспубликасыҮкіметінің қаулысы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ТЖМ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1998 жылғы 22 шілдедегі N 678
</w:t>
            </w:r>
            <w:r>
              <w:br/>
            </w:r>
            <w:r>
              <w:rPr>
                <w:rFonts w:ascii="Times New Roman"/>
                <w:b w:val="false"/>
                <w:i w:val="false"/>
                <w:color w:val="000000"/>
                <w:sz w:val="20"/>
              </w:rPr>
              <w:t>
қаулысына өзгерістер мен толықтырулар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РеспубликасыҮкіметінің қаулысы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Заңға тәуелді нормативтік құқықтық кесімдерге мониторинг жүргізу ережесін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РеспубликасыҮкіметінің қаулысы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1998 жылғы 12 желтоқсандағы N 1278 қаулысына өзгерістер мен толықтырулар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РеспубликасыҮкіметінің қаулысы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2003 жылғы 8 мамырдағы N 436 қаулысына өзгерістер мен толықтырулар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РеспубликасыҮкіметінің қаулысы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лицензиялау-рұқ-
</w:t>
            </w:r>
            <w:r>
              <w:br/>
            </w:r>
            <w:r>
              <w:rPr>
                <w:rFonts w:ascii="Times New Roman"/>
                <w:b w:val="false"/>
                <w:i w:val="false"/>
                <w:color w:val="000000"/>
                <w:sz w:val="20"/>
              </w:rPr>
              <w:t>
сат ету жұмысын жүзеге асыру жөніндегі жұмысы туралы" нұсқаулықты және»"Ішкі істер органдарында алынып қойылған, ерікті түрде тапсырылған, тауып алынған қарулар мен оқ-дәрілерді, жарылғыш заттар мен материалдарды, оқ-дәріні, суық қаруды қабылдап алу, есепке алу, сақтау және сақталуын қамтамасыз ету жөніндегі жұмыстың тәртібі туралы ережені бекіту туралы" Қазақстан Республикасы Ішкі істер министрінің 2003 жылғы 1 наурыздағы N 111 бұйрығына өзгерістер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"Есірткі құралдары, психотроптық заттар және прекурсорлар айналымы саласындағы объектілер мен үйлерді пайдалану
</w:t>
            </w:r>
            <w:r>
              <w:br/>
            </w:r>
            <w:r>
              <w:rPr>
                <w:rFonts w:ascii="Times New Roman"/>
                <w:b w:val="false"/>
                <w:i w:val="false"/>
                <w:color w:val="000000"/>
                <w:sz w:val="20"/>
              </w:rPr>
              <w:t>
үшін рұқсат беру тәртібі туралы" Қазақстан Республикасы Ішкі істер министрінің 2001 жылғы 16 ақпандағы N 141 бұйрығына өзгерістер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Залалсыздандыруға немесе қайта өңдеуге жатпайтын
</w:t>
            </w:r>
            <w:r>
              <w:br/>
            </w:r>
            <w:r>
              <w:rPr>
                <w:rFonts w:ascii="Times New Roman"/>
                <w:b w:val="false"/>
                <w:i w:val="false"/>
                <w:color w:val="000000"/>
                <w:sz w:val="20"/>
              </w:rPr>
              <w:t>
карантинді объектілермен зақымданған карантинге алынған өнімді (жүкті) алып қою мен жою жөніндегі
</w:t>
            </w:r>
            <w:r>
              <w:br/>
            </w:r>
            <w:r>
              <w:rPr>
                <w:rFonts w:ascii="Times New Roman"/>
                <w:b w:val="false"/>
                <w:i w:val="false"/>
                <w:color w:val="000000"/>
                <w:sz w:val="20"/>
              </w:rPr>
              <w:t>
ережені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АШМ-ның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Тексерулер жүргізуге, жүргізілген тексерудің нәтижелерін ресімдеуге арналған актілердің, қозғалыс қауіпсіздігін бұзу жағдайларын есепке алу жөніндегі қажетті
</w:t>
            </w:r>
            <w:r>
              <w:br/>
            </w:r>
            <w:r>
              <w:rPr>
                <w:rFonts w:ascii="Times New Roman"/>
                <w:b w:val="false"/>
                <w:i w:val="false"/>
                <w:color w:val="000000"/>
                <w:sz w:val="20"/>
              </w:rPr>
              <w:t>
есепке алу құжаттарының, анықталған бұзушылықтарды жоюға арналған нұсқамалардың нысандарын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порттарын жобалауға, салуға және қайта жаңартуға келісім беру ережесін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преференцияларды көздейтін инвестицияларды жүзеге асыруға арналған келісім-шарттар талаптарының сақталуына мониторинг пен бақылауды жүзеге асыру ережесін бекіту туралы" Қазақстан Республикасы Индустрия және сауда министрлігінің Инвестиция комитеті төрағасының 2005 жылғы 9 тамыздағы N 59-б бұйрығына өзгерістер мен толықтырулар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ИСМ-ның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"Инвестицияларды мемлекеттік қолдаудың кейбір мәселелері туралы" Қазақстан
</w:t>
            </w:r>
            <w:r>
              <w:br/>
            </w:r>
            <w:r>
              <w:rPr>
                <w:rFonts w:ascii="Times New Roman"/>
                <w:b w:val="false"/>
                <w:i w:val="false"/>
                <w:color w:val="000000"/>
                <w:sz w:val="20"/>
              </w:rPr>
              <w:t>
Республикасы Индустрия және сауда министрлігінің Инвестиция комитеті төрағасының 2003 жылғы 18 наурыздағы N 18-б бұйрығына өзгерістер мен толықтырулар енгізу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ИСМ-ның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полициясының
</w:t>
            </w:r>
            <w:r>
              <w:br/>
            </w:r>
            <w:r>
              <w:rPr>
                <w:rFonts w:ascii="Times New Roman"/>
                <w:b w:val="false"/>
                <w:i w:val="false"/>
                <w:color w:val="000000"/>
                <w:sz w:val="20"/>
              </w:rPr>
              <w:t>
жол қозғалысы қауіпсіздігін қамтамасыз ету саласында заңды тұлғалардың Қазақстан Республикасы заңнамасының талаптарын орындауын тексеруді жүзеге асыруын ұйымдастыру жөніндегі нұсқаулықты бекіту туралы" Қазақстан Республикасы Ішкі істер министрінің 2002 жылғы 26 ақпандағы N 130 бұйрығының күші жойылды деп тану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ішкі су жолдарында кемелер, оның ішінде шағын көлемді кемелер ұшыраған көлік оқиғаларына тергеу, жіктеу және есепке алуды жүргізу ережесін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тексерулерді тағайындау туралы акт нысандарын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экологиялық бақылау туралы үлгі ережені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әкімшілік құқық бұзушылық туралы хаттама нысандарын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r>
        <w:trPr>
          <w:trHeight w:val="90" w:hRule="atLeast"/>
        </w:trPr>
        <w:tc>
          <w:tcPr>
            <w:tcW w:w="1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3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саласындағы нұсқама нысандарын бекіту туралы
</w:t>
            </w:r>
          </w:p>
        </w:tc>
        <w:tc>
          <w:tcPr>
            <w:tcW w:w="30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Қоршағанортаминінің бұйрығы
</w:t>
            </w:r>
          </w:p>
        </w:tc>
        <w:tc>
          <w:tcPr>
            <w:tcW w:w="2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
</w:t>
            </w:r>
          </w:p>
        </w:tc>
        <w:tc>
          <w:tcPr>
            <w:tcW w:w="2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шілде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Аббревиатуралардың толық жазылуы:
</w:t>
      </w:r>
      <w:r>
        <w:br/>
      </w:r>
      <w:r>
        <w:rPr>
          <w:rFonts w:ascii="Times New Roman"/>
          <w:b w:val="false"/>
          <w:i w:val="false"/>
          <w:color w:val="000000"/>
          <w:sz w:val="28"/>
        </w:rPr>
        <w:t>
ККМ - Көлік және коммуникация министрлігі
</w:t>
      </w:r>
      <w:r>
        <w:br/>
      </w:r>
      <w:r>
        <w:rPr>
          <w:rFonts w:ascii="Times New Roman"/>
          <w:b w:val="false"/>
          <w:i w:val="false"/>
          <w:color w:val="000000"/>
          <w:sz w:val="28"/>
        </w:rPr>
        <w:t>
ИСМ - Индустрия және сауда министрлігі
</w:t>
      </w:r>
      <w:r>
        <w:br/>
      </w:r>
      <w:r>
        <w:rPr>
          <w:rFonts w:ascii="Times New Roman"/>
          <w:b w:val="false"/>
          <w:i w:val="false"/>
          <w:color w:val="000000"/>
          <w:sz w:val="28"/>
        </w:rPr>
        <w:t>
Әділетмині - Әділет министрлігі
</w:t>
      </w:r>
      <w:r>
        <w:br/>
      </w:r>
      <w:r>
        <w:rPr>
          <w:rFonts w:ascii="Times New Roman"/>
          <w:b w:val="false"/>
          <w:i w:val="false"/>
          <w:color w:val="000000"/>
          <w:sz w:val="28"/>
        </w:rPr>
        <w:t>
ІІМ - Ішкі істер министрлігі
</w:t>
      </w:r>
      <w:r>
        <w:br/>
      </w:r>
      <w:r>
        <w:rPr>
          <w:rFonts w:ascii="Times New Roman"/>
          <w:b w:val="false"/>
          <w:i w:val="false"/>
          <w:color w:val="000000"/>
          <w:sz w:val="28"/>
        </w:rPr>
        <w:t>
АШМ - Ауыл шаруашылығы министрлігі
</w:t>
      </w:r>
      <w:r>
        <w:br/>
      </w:r>
      <w:r>
        <w:rPr>
          <w:rFonts w:ascii="Times New Roman"/>
          <w:b w:val="false"/>
          <w:i w:val="false"/>
          <w:color w:val="000000"/>
          <w:sz w:val="28"/>
        </w:rPr>
        <w:t>
Қоршағанортамині - Қоршаған ортаны қорғау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