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88c6" w14:textId="80b8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"Оңтүстiк" арнайы экономикалық аймағының жұмыс iстеуiнiң проблемалық мәселелерiн шешу жөнiндегi ұсыныстарды дайындау үшiн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10 шілдедегі N 195-ө Өкімі. Күші жойылды - ҚР Үкіметінің 2007.05.31. N 442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"Оңтүстiк" арнайы экономикалық аймағының жұмыс iстеуiнiң проблемалық мәселелерiн шешу жөнiндегi ұсыныстарды дайындау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Сапарбаев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Бердiбек Машбекұлы      Премьер-Министрiнiң Кеңсесi Басшысының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Әбiшев                - Оңтүстiк Қазақстан облысы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Ислам Алмаханұлы        бiрiншi орынбасары,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Несонова              -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Татьяна Сергеевна       министрлігі Өнеркәсіп және ғылыми-техникалық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комитетінің басқарма бастығы, хатшы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Әбдiреев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Сейтенұлы      сауда министрлiгiнiң Өнеркәсiп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ғылыми-техникалық даму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Әбдиева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Күлпаш Вениаминқызы     сауда министрлiгiнiң Индустриялық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 департаментi өндiрiстiк саясаты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Бейiсбеков            - Қазақстан Республикасы Қаржы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Өмiрзақ Көбегенұлы      министрлiгiнiң Кедендiк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 кедендiк бақылауды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Арашапов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Тынысбек Кәкiмбекұлы    министрлiгiнiң Салық комитетi Әдiснама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Құпанова              - Қазақстан Республикасы Ауыл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Кәкешқызы        шаруашылығы министрлiгiнiң Егiн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департаментi агротехнологиялық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Жамбеков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Боранбайұлы       және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Салалық органдардың шығыстарын 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 агроөнеркәсiптiк кешен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қоршаған ортаны қорғау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Оразбаев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Жұматай Зейноллаұлы     министрлiгi Жоғары және жоғары оқу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орнынан кейiн бiлiм беру департаментi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стандарттар және жұмысты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үйлестiру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Жетпiсбаев            - "Оңтүстiк" арнайы экономикалық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Шәрiпбайұлы       аймағының дирекциясы" мемлекеттiк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мекемесiнiң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Бақтыбаев             - "Қазақ мақта қауымдастығы" заңды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 Рысбайұлы         тұлғалар бiрлестiгiнiң төрағасы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Аймишев               - "Меланж" акционерлiк қоғамының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Қасымғалиұлы      президентi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Садыбекова            - "Альянс Казахский Русский Текстиль"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Гүлнар Әбдухалиқызы     жауапкершiлiгi шектеулi серіктестiгiнiң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Қаныбеков             - "НИМЕКС корпорациясы" жауапкершiлiгi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Әсембекұлы       шектеулi серiктестiгi Қадағалау кеңесiнiң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                   - Қазақстан Республикасы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Ерлік Шәкірұлы          министрлігінің Халықаралық ұйымдар және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жақты ынтымақтастық департаменті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Молдабаев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Тәңірбергенұлы    минералдық ресурстар министрлігі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энергетикасы және көмір өнеркәсібі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Жұмақанов             - Қазақстан Республикасы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Құрмет Тілеудесұлы      коммуникациялар министрлігі Қатынас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комитетінің бөлім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Дұсбаев               - "Қазына" орнықты даму қоры"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Омарбекұлы       қоғамы Жүйелік жобалар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Әуезбаева             - "Қазақстан Даму Банкі"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Тәлмира Есімханқызы     басқарушы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Есқалиев              - "ҚБД - Лизинг" акционерлік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 Басқарма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Меньшаев  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 басқару агенттігі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бөлімінің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Құрамға өзгерту енгізілді - ҚР Премьер-Министрдің м.а. 2006.08.25.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ағымдағы жылдың соңына дейін тоқсан сайын есепті кезеңнен кейінгі айдың 5 күнінен кешіктірмей Қазақстан Республикасының Үкіметіне әзірленген ұсыныстарды 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Кеңсесі Басшысының орынбасары Б.М.Сапарбаевқа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