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a663" w14:textId="8d1a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"Мүлiктi жария етуге байланысты рақымшылық жасау туралы"
Қазақстан Республикасының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13 шілдедегі N 200-ө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"Мүлiктi жария етуге байланысты рақымшылық жасау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қабылдануы қажет нормативтiк құқықтық кесiмдердiң тiзбесi (бұдан әрi - тiзбе)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тiзбеге сәйкес нормативтiк құқықтық кесiмдердiң жобаларын әзiрлесiн және белгiленген тәртiппен Қазақстан Республикасының Үкiметiне бекiтуге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Жергiлiктi атқарушы органдар, Қазақстан Республикасы Қаржы министрлiгiнiң Салық комитетi, сондай-ақ өзге де мүдделi мемлекеттiк органдар мен ұйымдар "Мүлікті жария етуге байланысты рақымшылық жасау туралы" Қазақстан Республикасының Заңында белгiленген мерзiмде мүлiктi жария етудiң жүргiзiлуін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2006 жылғы 13 шiлдедегi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200-ө өкiмiмен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"Мүлiктi жария етуге байланысты рақымшылық жасау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Қазақстан Республикасының Заңын iске асыру мақсатында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қабылдануы қажет нормативтiк құқықтық кесiмдердiң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013"/>
        <w:gridCol w:w="3033"/>
        <w:gridCol w:w="2353"/>
        <w:gridCol w:w="193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Нормативтiк құқықтық кесiмнiң атауы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 мемлекеттік органдар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2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Қазақстан Республикасының заңнамасына сәйкес ресiмделмеген Қазақстан  Республикасының аумағындағы жылжымайтын мүлiктiң жария етiлуiн жүргiзу ережесiн бекiту туралы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Үкiметiнiң қаулысы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Әдiлетминi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 ИСМ Қаржыминi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шілде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Қазақстан Республикасының заңнамасына сәйкес ресiмделмеген Қазақстан Республикасының аумағындағы жылжымайтын мүлiктiң жария етiлуiн жүргiзу жөнiндегi комиссия туралы үлгi ереженi бекiту туралы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Үкiметiнiң қаулысы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Әдiлетминi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 ИСМ Қаржыминi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шілде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"Мүлiктi жария етуге байланысты рақымшылық жасау туралы" Қазақстан Республикасының Заңына сәйкес жария етiлген жылжымайтын мүлiк объектiлерiн пайдалануға қабылдауды ұйымдастыру және жүргiзу ережесiн бекiту туралы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Үкiметiнiң қаулысы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(жинақтау)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шілде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"Мүлiктi жария етуге байланысты рақымшылық жасау туралы" Қазақстан Республикасының Заңына сәйкес жария етiлген жер учаскелерiне құқықтарды ресiмдеу ережесiн бекiту туралы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Үкiметiнiң қаулысы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ЖРА (жинақтау)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шілде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Бiрыңғай бюджеттiк сыныптамасын бекiту туралы" Қазақстан Республикасы Үкiметiнiң 2004 жылғы 24 желтоқсандағы N 1362 қаулысына толықтырулар енгiзу туралы 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Үкiметiнiң қаулысы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шілде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органдарында мүлiктiң жария етiлуiн жүргiзу жөнiндегi нұсқаулықты бекiту туралы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Қаржы министрінің бұйрығы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шілде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Қаржыминi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Әдiлетминi - Қазақстан Республикасы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 - Қазақстан Республикасы Экономика және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ЖРА - Қазақстан Республикасы Жер ресурстарын басқару агенттiгi.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