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d822f" w14:textId="94d82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Халықаралық қаржылық есеп беру стандарттарын жедел енгiзу жөнiндегi 2006 жылға арналған iс-шаралар жоспарын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2006 жылғы 9 тамыздағы N 223-ө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"Бухгалтерлiк есепке алу мен қаржылық есеп беру туралы" Қазақстан Республикасының 1995 жылғы 26 желтоқсандағы Заңының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2-1-бабын </w:t>
      </w:r>
      <w:r>
        <w:rPr>
          <w:rFonts w:ascii="Times New Roman"/>
          <w:b w:val="false"/>
          <w:i w:val="false"/>
          <w:color w:val="000000"/>
          <w:sz w:val="28"/>
        </w:rPr>
        <w:t>
 iске асыруды қамтамасыз ету мақсатында: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берiліп отырған Халықаралық қаржылық есеп беру стандарттарын жедел енгiзу жөнiндегi 2006 жылға арналған iс-шаралар жоспары (бұдан әрi - Жоспар) бекiтiлсiн.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Жоспардың орындалуын бақылау Қазақстан Республикасы Қаржы министрлiгiне жүктелсiн.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Премьер-Министрінің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2006 жылғы 9 тамыздағы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N 223-ө өкімімен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бекітілген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Халықаралық қаржылық есеп беру стандарттарын жедел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 енгізу жөніндегі 2006 жылға арналған іс-шаралар жоспары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4062"/>
        <w:gridCol w:w="1783"/>
        <w:gridCol w:w="2697"/>
        <w:gridCol w:w="1658"/>
        <w:gridCol w:w="1625"/>
        <w:gridCol w:w="1347"/>
      </w:tblGrid>
      <w:tr>
        <w:trPr>
          <w:trHeight w:val="45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N
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Аяқтау нысаны 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 орындаушылар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 мерзімі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Болжамды шығыстар (мың теңге)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көзі
</w:t>
            </w:r>
          </w:p>
        </w:tc>
      </w:tr>
      <w:tr>
        <w:trPr>
          <w:trHeight w:val="45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45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кәсіпорындар мен акцияларының бақылау пакеттерін (қатысу үлестерін) иелену және пайдалану құқығы мемлекетке тиесілі акционерлік қоғамдардың (жауапкершілігі шектеулі серіктестіктердің):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1)халықаралық қаржылық есеп беру стандарттарына (бұдан әрі - ХҚЕС) сәйкес бухгалтерлік есепке алуды жүргізу мен қаржылық есеп беруді жасауды қамтамасыз ету жөніндегі, оның ішінде мамандырылған бағдарламалық қамтамасыз етуді жаңғыртуды және бухгалтерлік қызметтердің қызметкерлерін ХҚЕС бойынша оқытуды көздейтін іс-шаралар жоспарын;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ХҚЕС талаптарына жауап беретін есепке алу саясатын;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ХҚЕС-ға көшу күніне теңгерім баптарын түгендеудің нәтижелерін;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Қазақстан Республикасы Қаржы министрлігінің 2005 жылғы 22 желтоқсандағы N 426 бұйрығымен бекітілген Бухгалтерлік есеп шоттарының жұмыс жоспарын әзірлеу жөніндегі нұсқаулық (негіз) негізінде бухгалтерлік есепке алу шоттарының жұмыс жоспарын бекітуін қамтамасыз ету.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есеп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 (Н.А.Коржова) (жинақтау),  ЭБЖМ (Б.Ә. Палымбетов), БҒМ (Б.С. Әйтімова), ККМ (А.Ұ. Мамин),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 (А.С. Есімов), ИСМ (В.С. Школьник), ЭМРМ (Б.С.Ізмұхамбетов),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 (Е.Қ. Ертісбаев),  Еңбекмині (Г.Ж. Қарақұсова), АБА (А.Қ. Жұмағалиев), облыстардың, Астана және Алматы қалаларының әкімдері "Самұрық" мемлекеттік активтерді басқару жөніндегі қазақстандық холдингі(С.М. Мыңбаев) 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 қыркүйек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етілмейді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ұйымдарды үшін қарыздар беру кезінде аудит жүргізілуі міндетті қарыз алушылардың соңғы қаржы жылында ХҚЕС қаржылық есеп беруіне сәйкестігі туралы пікір білдірілетін аудиторлық есепті ұсыну талабын белгілеу.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ҚҚА басқармасының қаулысы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ҚҚА (А.Ғ. Дунаев)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 қараша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Болжанбайды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Эмиссиялық бағалы қағаздардың шығарылымдарын тіркеу кезінде ХҚЕС-ға сәйкес жылдық қаржылық есеп беруді ұсынған эмиссиялық бағалы қағаздардың эмитенттері туралы ақпарат беру.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министрлігіне ақпарат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ҚҚА (А.Ғ. Дунаев)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 қараша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Болжанбайды 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монополияларды реттеу мәселелері жөніндегі заңнамалық ХҚЕС ережелеріне сәйкес келуіне талдау жүргізу. 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Қаржы министрлігіне  ақпарат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ТМРА (Б.Ә. Сағынтаев) Қаржымині (Ә.А. Смайылов)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 қазан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Болжанбайды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бухгалтерлік есепке алу және аудит жүйесін дамыту тұжырымдамасын әзірлеу.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қаулысы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 (Н.А. Коржова) ҚҰБ (Ә.Ғ. Сәйденов), ЭБЖМ (М.Ә. Құсайынов),  БҒМ (Б.С. Әйтімова) Аудиторлар палатасы (С.Х. Көшкімбаев)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 қазан 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Болжанбайды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ХҚЕС мәтінінің жаңартуларын мемлекеттік тілге ресми аударуды және оны жариялауды қамтамасыз ету.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құралдарына жариялау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 (Н.А. Коржова)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 желтоқсан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жылы - 1080,0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
</w:t>
            </w:r>
          </w:p>
        </w:tc>
      </w:tr>
      <w:tr>
        <w:trPr>
          <w:trHeight w:val="45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ХҚЕС ерекшеліктерін меңгерген мамандар даярлауды қамтамасыз ету, оның ішінде: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ХҚЕС жөнінде оқулықтар дайындау;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ХҚЕС-ға және халықаралық аудит стандарттарына сәйкес "Бухгалтерлік есеп, қаржылық есептілік және аудит" курсын бекіту;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оқытушылар құрамын және студенттерді ХҚЕС-ға оқыту жөнінде шаралар қабылдау.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министрлігіне ақпарат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БҒМ (Б.С. Әйтімова)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ҚҰБ (Ә.Ғ. Сәйденов)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 қыркүйек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жылы - 2940,0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
</w:t>
            </w:r>
          </w:p>
        </w:tc>
      </w:tr>
      <w:tr>
        <w:trPr>
          <w:trHeight w:val="45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заңнамалық кесімдерінде аудитті міндетті түрде жүргізу белгіленген өнім әлеуетті жеткізушілер конкурстық рәсімдерге қатысқан кезде олардың қаржылық есеп берудің ХҚЕС-ға сәйкестігі туралы пікір білдірілетін аудиторлық есепті ұсынбау фактілерін анықтау жөніндегі бақылау іс-шараларын өткізу. 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іс-шаралар нәтижелері туралы есеп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 (Ә.Ж. Сұлтанғазин)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 қараша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Болжанбайды 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Акционерлік қоғамдар мен мемлекеттік кәсіпорындар арасында ХҚЕС-ға көшу бөлігінде Қазақстан Республикасының бухгалтерлік есепке алу және қаржылық есеп беру мәселелері жөніндегі заңнамасын сақтау қажеттілігі туралы түсіндіру жұмыстарын жүргізу және ұйымдардың ХҚЕС-ға көшуінің жай-күйі туралы ақпарат беру. 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Қаржы министрлігіне ақпарат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Облыстардың, Астана және Алматы қалаларының әкімдері 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 қараша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Болжанбайды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іс-шаралар жоспарын іске асыру туралы есеп.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Үкіметіне есеп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Қаржымині (Н.А. Коржова)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 желтоқсан 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Болжанбайды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Қаржымині - Қазақстан Республикасы Қаржы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ЭБЖМ - Қазақстан Республикасы Экономика және бюджеттік жоспарлау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БҒМ - Қазақстан Республикасы Білім және ғылым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ККМ - Қазақстан Республикасы Көлік және коммуникация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АШМ - Қазақстан Республикасы Ауыл шаруашылығы министрлігі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ИСМ - Қазақстан Республикасы Индустрия және сауда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ЭМРМ - Қазақстан Республикасы Энергетика және минералдық ресурстар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 - Қазақстан Республикасы Мәдениет және ақпарат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Еңбекмині - Қазақстан Республикасы Еңбек және халықты әлеуметтік қорғау министрлігі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 - Қазақстан Республикасы Ақпараттандыру және байланыс агенттігі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ҚҚА - Қазақстан Республикасы Қаржы нарығы мен қаржы ұйымдарын реттеу және қадағалау агенттігі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ТМРА - Қазақстан Республикасы Табиғи монополияларды реттеу агенттігі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ҚҰБ - Қазақстан Республикасы Ұлттық Банкі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