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7bf09" w14:textId="567bf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Салауатты өмір салтын қалыптастыруға кешенді көзқарас жөніндегі іс-шаралар жоспарын бекіту туралы</w:t>
      </w:r>
    </w:p>
    <w:p>
      <w:pPr>
        <w:spacing w:after="0"/>
        <w:ind w:left="0"/>
        <w:jc w:val="both"/>
      </w:pPr>
      <w:r>
        <w:rPr>
          <w:rFonts w:ascii="Times New Roman"/>
          <w:b w:val="false"/>
          <w:i w:val="false"/>
          <w:color w:val="000000"/>
          <w:sz w:val="28"/>
        </w:rPr>
        <w:t>Қазақстан Республикасы Премьер-Министрінің 2006 жылғы 9 тамыздағы N 225-ө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Салауатты өмір салтын және Қазақстан Республикасы азаматтарының денсаулығын сақтауға сектораралық көзқарас қалыптастыру жөніндегі іс-шараларды күшейту мақсатында: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Салауатты өмір салтын қалыптастыруға кешенді көзқарас жөніндегі іс-шаралар жоспары (бұдан әрі - Жоспар)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Мүдделі министрліктер, облыстардың, Астана және Алматы қалаларының әкімдері:
</w:t>
      </w:r>
      <w:r>
        <w:br/>
      </w:r>
      <w:r>
        <w:rPr>
          <w:rFonts w:ascii="Times New Roman"/>
          <w:b w:val="false"/>
          <w:i w:val="false"/>
          <w:color w:val="000000"/>
          <w:sz w:val="28"/>
        </w:rPr>
        <w:t>
      1) Жоспардың тиесілі және уақтылы орындалуын қамтамасыз етсін;
</w:t>
      </w:r>
      <w:r>
        <w:br/>
      </w:r>
      <w:r>
        <w:rPr>
          <w:rFonts w:ascii="Times New Roman"/>
          <w:b w:val="false"/>
          <w:i w:val="false"/>
          <w:color w:val="000000"/>
          <w:sz w:val="28"/>
        </w:rPr>
        <w:t>
      2) жарты жылдықта бір рет, есепті жарты жылдықтан кейінгі айдың 10-күнінен кешіктірмей Қазақстан Республикасы Денсаулық сақтау министрлігіне Жоспардың іске асырылу барысы туралы ақпарат ұсынсын.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 жарты жылдықта бір рет, есепті жарты жылдықтан кейінгі айдың 25-күнінен кешіктірмей Қазақстан Республикасының Үкіметіне Жоспардың орындалуы туралы жиынтық ақпарат ұсынысын.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Премьер-Министрінің
</w:t>
      </w:r>
      <w:r>
        <w:br/>
      </w:r>
      <w:r>
        <w:rPr>
          <w:rFonts w:ascii="Times New Roman"/>
          <w:b w:val="false"/>
          <w:i w:val="false"/>
          <w:color w:val="000000"/>
          <w:sz w:val="28"/>
        </w:rPr>
        <w:t>
                                           2006 жылғы 9 тамыздағы
</w:t>
      </w:r>
      <w:r>
        <w:br/>
      </w:r>
      <w:r>
        <w:rPr>
          <w:rFonts w:ascii="Times New Roman"/>
          <w:b w:val="false"/>
          <w:i w:val="false"/>
          <w:color w:val="000000"/>
          <w:sz w:val="28"/>
        </w:rPr>
        <w:t>
                                       N 225-ө өкімімен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Салауатты өмір салтын қалыптастыруға кешенді көзқарас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жөніндегі іс-шаралар жоспары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Жоспарға өзгерту енгізілді - ҚР Премьер-Министрінің 2007.04.18.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96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2007.12.10.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371-ө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өкімдерімен.
</w:t>
      </w:r>
      <w:r>
        <w:rPr>
          <w:rFonts w:ascii="Times New Roman"/>
          <w:b w:val="false"/>
          <w:i w:val="false"/>
          <w:color w:val="8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4077"/>
        <w:gridCol w:w="1836"/>
        <w:gridCol w:w="2108"/>
        <w:gridCol w:w="1828"/>
        <w:gridCol w:w="1627"/>
        <w:gridCol w:w="1795"/>
      </w:tblGrid>
      <w:tr>
        <w:trPr>
          <w:trHeight w:val="450" w:hRule="atLeast"/>
        </w:trPr>
        <w:tc>
          <w:tcPr>
            <w:tcW w:w="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N
</w:t>
            </w:r>
          </w:p>
        </w:tc>
        <w:tc>
          <w:tcPr>
            <w:tcW w:w="40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Іс-шаралар
</w:t>
            </w:r>
          </w:p>
        </w:tc>
        <w:tc>
          <w:tcPr>
            <w:tcW w:w="1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Аяқтау нысаны
</w:t>
            </w:r>
          </w:p>
        </w:tc>
        <w:tc>
          <w:tcPr>
            <w:tcW w:w="2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Орындау мерзімі
</w:t>
            </w:r>
          </w:p>
        </w:tc>
        <w:tc>
          <w:tcPr>
            <w:tcW w:w="16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Болжамды шығыстар (мың теңге)
</w:t>
            </w:r>
          </w:p>
        </w:tc>
        <w:tc>
          <w:tcPr>
            <w:tcW w:w="17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Қаржыландыру көздері
</w:t>
            </w:r>
          </w:p>
        </w:tc>
      </w:tr>
      <w:tr>
        <w:trPr>
          <w:trHeight w:val="450" w:hRule="atLeast"/>
        </w:trPr>
        <w:tc>
          <w:tcPr>
            <w:tcW w:w="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0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7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0" w:type="auto"/>
            <w:gridSpan w:val="7"/>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СӨСҚ мәселелеріндегі салааралық үйлестіруді күшейту
</w:t>
            </w:r>
            <w:r>
              <w:rPr>
                <w:rFonts w:ascii="Times New Roman"/>
                <w:b w:val="false"/>
                <w:i w:val="false"/>
                <w:color w:val="000000"/>
                <w:sz w:val="20"/>
              </w:rPr>
              <w:t>
</w:t>
            </w:r>
          </w:p>
        </w:tc>
      </w:tr>
      <w:tr>
        <w:trPr>
          <w:trHeight w:val="450" w:hRule="atLeast"/>
        </w:trPr>
        <w:tc>
          <w:tcPr>
            <w:tcW w:w="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0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Үкіметінің жанындағы Денсаулық сақтау жөніндегі ұлттық үйлестіру кеңесінің жанынан мүдделі министрліктердің, ведомстволардың, жергілікті атқарушы органдардың, халықаралық және үкіметтік емес ұйымдардан өкілдерінен тұратын СӨСҚ жөніндегі жұмыс тобын құру
</w:t>
            </w:r>
          </w:p>
        </w:tc>
        <w:tc>
          <w:tcPr>
            <w:tcW w:w="1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Премьер-Министрінің өкімі
</w:t>
            </w:r>
          </w:p>
        </w:tc>
        <w:tc>
          <w:tcPr>
            <w:tcW w:w="2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 ДСМ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4-тоқсан
</w:t>
            </w:r>
          </w:p>
        </w:tc>
        <w:tc>
          <w:tcPr>
            <w:tcW w:w="16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 етілмейді
</w:t>
            </w:r>
          </w:p>
        </w:tc>
        <w:tc>
          <w:tcPr>
            <w:tcW w:w="17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0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 тобының құрамына мүдделі аумақтық органдардың, ведомстволар мен үкіметтік емес ұйымдардың өкілдерін енгізе отырып, облыстар, Астана және Алматы қалалары әкімдерінің жанындағы Денсаулық сақтау жөніндегі үйлестіру кеңестерінің құрамында СӨСҚ жөніндегі жұмыс тобын құру 
</w:t>
            </w:r>
          </w:p>
        </w:tc>
        <w:tc>
          <w:tcPr>
            <w:tcW w:w="1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Облыстар, Астана және Алматы қалалары әкімдерінің шешімдері 
</w:t>
            </w:r>
          </w:p>
        </w:tc>
        <w:tc>
          <w:tcPr>
            <w:tcW w:w="2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Облыстардың, Астана және Алматы қалаларының әкімдері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4-тоқсан
</w:t>
            </w:r>
          </w:p>
        </w:tc>
        <w:tc>
          <w:tcPr>
            <w:tcW w:w="16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 етілмейді
</w:t>
            </w:r>
          </w:p>
        </w:tc>
        <w:tc>
          <w:tcPr>
            <w:tcW w:w="17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0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- 2030" әлеуметтік даму стратегиясына сәйкес салауатты өмір салты басымдығын іске асыру жөніндегі мәселелерді Парламенттік тыңдауға шығару үшін ақпарат пен материалдарды дайындау 
</w:t>
            </w:r>
          </w:p>
        </w:tc>
        <w:tc>
          <w:tcPr>
            <w:tcW w:w="1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Үкіметіне ұсыныстар
</w:t>
            </w:r>
          </w:p>
        </w:tc>
        <w:tc>
          <w:tcPr>
            <w:tcW w:w="2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 ДСМ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қыркүйек
</w:t>
            </w:r>
          </w:p>
        </w:tc>
        <w:tc>
          <w:tcPr>
            <w:tcW w:w="16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 етілмейді
</w:t>
            </w:r>
          </w:p>
        </w:tc>
        <w:tc>
          <w:tcPr>
            <w:tcW w:w="17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0" w:type="auto"/>
            <w:gridSpan w:val="7"/>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Өңірлік СӨСҚ қызметін күшейту
</w:t>
            </w:r>
            <w:r>
              <w:rPr>
                <w:rFonts w:ascii="Times New Roman"/>
                <w:b w:val="false"/>
                <w:i w:val="false"/>
                <w:color w:val="000000"/>
                <w:sz w:val="20"/>
              </w:rPr>
              <w:t>
</w:t>
            </w:r>
          </w:p>
        </w:tc>
      </w:tr>
      <w:tr>
        <w:trPr>
          <w:trHeight w:val="450" w:hRule="atLeast"/>
        </w:trPr>
        <w:tc>
          <w:tcPr>
            <w:tcW w:w="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(алынып тасталды - 2007.12.10. N 371-ө) 
</w:t>
            </w:r>
            <w:r>
              <w:rPr>
                <w:rFonts w:ascii="Times New Roman"/>
                <w:b w:val="false"/>
                <w:i w:val="false"/>
                <w:color w:val="800000"/>
                <w:sz w:val="20"/>
              </w:rPr>
              <w:t>
</w:t>
            </w:r>
            <w:r>
              <w:rPr>
                <w:rFonts w:ascii="Times New Roman"/>
                <w:b w:val="false"/>
                <w:i w:val="false"/>
                <w:color w:val="000000"/>
                <w:sz w:val="20"/>
              </w:rPr>
              <w:t>
</w:t>
            </w:r>
          </w:p>
        </w:tc>
      </w:tr>
      <w:tr>
        <w:trPr>
          <w:trHeight w:val="450" w:hRule="atLeast"/>
        </w:trPr>
        <w:tc>
          <w:tcPr>
            <w:tcW w:w="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0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Өңірлік деңгейде СӨСҚ қызметі ұйымдарының материалдық-техникалық базасын нығайту жөнінде өткізіліп жатқан іс-шаралар туралы хабардар ету
</w:t>
            </w:r>
          </w:p>
        </w:tc>
        <w:tc>
          <w:tcPr>
            <w:tcW w:w="1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 ДСМ-ге ақпарат
</w:t>
            </w:r>
          </w:p>
        </w:tc>
        <w:tc>
          <w:tcPr>
            <w:tcW w:w="2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Облыстардың, Астана және Алматы қалаларының әкімдері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2007 - 2008 жылдар 10 қаңтар және 10 шілде
</w:t>
            </w:r>
          </w:p>
        </w:tc>
        <w:tc>
          <w:tcPr>
            <w:tcW w:w="16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 етілмейді
</w:t>
            </w:r>
          </w:p>
        </w:tc>
        <w:tc>
          <w:tcPr>
            <w:tcW w:w="17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0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Өңірлік деңгейде СӨСҚ жөніндегі іс-шараларды қаржыландыру көлемінің жыл сайын ұлғайтылуы туралы хабардар ету
</w:t>
            </w:r>
          </w:p>
        </w:tc>
        <w:tc>
          <w:tcPr>
            <w:tcW w:w="1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 ДСМ-ге ақпарат
</w:t>
            </w:r>
          </w:p>
        </w:tc>
        <w:tc>
          <w:tcPr>
            <w:tcW w:w="2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Облыстардың, Астана және Алматы қалаларының әкімдері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2007 - 2008 жылдар 10 қаңтар және 10 шілде
</w:t>
            </w:r>
          </w:p>
        </w:tc>
        <w:tc>
          <w:tcPr>
            <w:tcW w:w="16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 етілмейді
</w:t>
            </w:r>
          </w:p>
        </w:tc>
        <w:tc>
          <w:tcPr>
            <w:tcW w:w="17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0" w:type="auto"/>
            <w:gridSpan w:val="7"/>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Оқушылардың денсаулығын жақсарту және сақтау 
</w:t>
            </w:r>
            <w:r>
              <w:rPr>
                <w:rFonts w:ascii="Times New Roman"/>
                <w:b w:val="false"/>
                <w:i w:val="false"/>
                <w:color w:val="000000"/>
                <w:sz w:val="20"/>
              </w:rPr>
              <w:t>
</w:t>
            </w:r>
          </w:p>
        </w:tc>
      </w:tr>
      <w:tr>
        <w:trPr>
          <w:trHeight w:val="450" w:hRule="atLeast"/>
        </w:trPr>
        <w:tc>
          <w:tcPr>
            <w:tcW w:w="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0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білім беретін және мектепке дейінгі білім ұйымдарының қызметін регламенттейтін нормативтік-құқықтық актілерді бекіту туралы" Қазақстан Республикасы Білім министрінің міндетін атқарушының 2000 жылғы 10 шілдедегі N 708 бұйрығына білім беру ұйымдардың медицина қызметкерлерінің қызметін ұйымдастыру бөлігінде толықтыру енгізу
</w:t>
            </w:r>
          </w:p>
        </w:tc>
        <w:tc>
          <w:tcPr>
            <w:tcW w:w="1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 БҒМ-ның бұйрығы
</w:t>
            </w:r>
          </w:p>
        </w:tc>
        <w:tc>
          <w:tcPr>
            <w:tcW w:w="2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 БҒМ, ҚР ДСМ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1-тоқсан
</w:t>
            </w:r>
          </w:p>
        </w:tc>
        <w:tc>
          <w:tcPr>
            <w:tcW w:w="16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 етілмейді
</w:t>
            </w:r>
          </w:p>
        </w:tc>
        <w:tc>
          <w:tcPr>
            <w:tcW w:w="17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0" w:type="auto"/>
            <w:gridSpan w:val="7"/>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Аурулардың алдын алу және СӨСҚ жөніндегі жұмысты жандандыру
</w:t>
            </w:r>
            <w:r>
              <w:rPr>
                <w:rFonts w:ascii="Times New Roman"/>
                <w:b w:val="false"/>
                <w:i w:val="false"/>
                <w:color w:val="000000"/>
                <w:sz w:val="20"/>
              </w:rPr>
              <w:t>
</w:t>
            </w:r>
          </w:p>
        </w:tc>
      </w:tr>
      <w:tr>
        <w:trPr>
          <w:trHeight w:val="450" w:hRule="atLeast"/>
        </w:trPr>
        <w:tc>
          <w:tcPr>
            <w:tcW w:w="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40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деңгейдегі бұқаралық ақпарат құралдарында тұрғын халық арасында салауатты өмір салтын насихаттау және қалыптастыру жөніндегі бірлескен тақырыптық жоспарды бекіту
</w:t>
            </w:r>
          </w:p>
        </w:tc>
        <w:tc>
          <w:tcPr>
            <w:tcW w:w="1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Бірлескен бұйрық
</w:t>
            </w:r>
          </w:p>
        </w:tc>
        <w:tc>
          <w:tcPr>
            <w:tcW w:w="2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 ДСМ, ҚР МАМ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4-тоқсан
</w:t>
            </w:r>
          </w:p>
        </w:tc>
        <w:tc>
          <w:tcPr>
            <w:tcW w:w="16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 етілмейді
</w:t>
            </w:r>
          </w:p>
        </w:tc>
        <w:tc>
          <w:tcPr>
            <w:tcW w:w="17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15" w:hRule="atLeast"/>
        </w:trPr>
        <w:tc>
          <w:tcPr>
            <w:tcW w:w="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40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тәжірибені есепке ала отырып, БМСК деңгейінде жастар мен жасөспірімдерге медициналық-әлеуметтік қызмет көрсету жөніндегі ұсыныстарды әзірлеу
</w:t>
            </w:r>
          </w:p>
        </w:tc>
        <w:tc>
          <w:tcPr>
            <w:tcW w:w="1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Үкіметіне ақпарат
</w:t>
            </w:r>
          </w:p>
        </w:tc>
        <w:tc>
          <w:tcPr>
            <w:tcW w:w="2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 ДСМ, облыстардың, Астана және Алматы қалаларының әкімдері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25 шілде
</w:t>
            </w:r>
          </w:p>
        </w:tc>
        <w:tc>
          <w:tcPr>
            <w:tcW w:w="16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 етілмейді
</w:t>
            </w:r>
          </w:p>
        </w:tc>
        <w:tc>
          <w:tcPr>
            <w:tcW w:w="17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40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"Темекі шегушіліктің алдын алу және оны шектеу туралы" Қазақстан Республикасының Заңын іске асыру жөніндегі ұйымдастыру-әдістемелік жұмысты қамтамасыз ету
</w:t>
            </w:r>
          </w:p>
        </w:tc>
        <w:tc>
          <w:tcPr>
            <w:tcW w:w="1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Облыстар, Астана және Алматы қалалары әкімдерінің шешімдері 
</w:t>
            </w:r>
          </w:p>
        </w:tc>
        <w:tc>
          <w:tcPr>
            <w:tcW w:w="2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Облыстардың, Астана және Алматы қалаларының әкімдері, ҚР ДСМ, ҚР Әділетмині, ҚР ІІМ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4-тоқсан
</w:t>
            </w:r>
          </w:p>
        </w:tc>
        <w:tc>
          <w:tcPr>
            <w:tcW w:w="16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 етілмейді
</w:t>
            </w:r>
          </w:p>
        </w:tc>
        <w:tc>
          <w:tcPr>
            <w:tcW w:w="17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40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Республикасында алкогольді пайдалануды қысқартуға бағытталған іс-шаралардың ведомствоаралық жоспарын әзірлеу және бекіту
</w:t>
            </w:r>
          </w:p>
        </w:tc>
        <w:tc>
          <w:tcPr>
            <w:tcW w:w="1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Бірлескен бұйрық
</w:t>
            </w:r>
          </w:p>
        </w:tc>
        <w:tc>
          <w:tcPr>
            <w:tcW w:w="2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 ДСМ, ҚР ИСМ, ҚР ІІМ, ҚР Әділетмині, ҚР БҒМ, облыстардың, Астана және Алматы қалаларының әкімдері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1-тоқсан
</w:t>
            </w:r>
          </w:p>
        </w:tc>
        <w:tc>
          <w:tcPr>
            <w:tcW w:w="16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 етілмейді
</w:t>
            </w:r>
          </w:p>
        </w:tc>
        <w:tc>
          <w:tcPr>
            <w:tcW w:w="17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40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ісін реформалау мен дамытудың өңірлік бағдарламаларының шеңберінде жүрек-қан тамыры, онкологиялық аурулар мен жарақаттанудың алдын алу жөніндегі ұйымдастыру-әдістемелік сипаттағы шаралардың қабылдануын қамтамасыз ету
</w:t>
            </w:r>
          </w:p>
        </w:tc>
        <w:tc>
          <w:tcPr>
            <w:tcW w:w="1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Облыстар, Астана және Алматы қалалары әкімдерінің шешімдері
</w:t>
            </w:r>
          </w:p>
        </w:tc>
        <w:tc>
          <w:tcPr>
            <w:tcW w:w="2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Облыстардың, Астана және Алматы қалаларының әкімдері, ҚР ДСМ, ҚР ІІМ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4-тоқсан
</w:t>
            </w:r>
          </w:p>
        </w:tc>
        <w:tc>
          <w:tcPr>
            <w:tcW w:w="16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 етілмейді
</w:t>
            </w:r>
          </w:p>
        </w:tc>
        <w:tc>
          <w:tcPr>
            <w:tcW w:w="17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40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БМСК деңгейінде жан басына шаққандағы нормативтің ынталандыру бөлігіне алдын алу қызметтерін енгізу әдістемесін айқындау жөніндегі ұсыныстарды әзірлеу
</w:t>
            </w:r>
          </w:p>
        </w:tc>
        <w:tc>
          <w:tcPr>
            <w:tcW w:w="1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Әдістемелік ұсынымдар  
</w:t>
            </w:r>
          </w:p>
        </w:tc>
        <w:tc>
          <w:tcPr>
            <w:tcW w:w="2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 ДСМ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4-тоқсан  
</w:t>
            </w:r>
          </w:p>
        </w:tc>
        <w:tc>
          <w:tcPr>
            <w:tcW w:w="16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 етілмейді  
</w:t>
            </w:r>
          </w:p>
        </w:tc>
        <w:tc>
          <w:tcPr>
            <w:tcW w:w="17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40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БМСК деңгейінде мінез-құлықтық тәуекел факторлары мен әлеуметтік маңызы бар аурулардың алдын алу алгоритмдерін енгізу 
</w:t>
            </w:r>
          </w:p>
        </w:tc>
        <w:tc>
          <w:tcPr>
            <w:tcW w:w="1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 ДСМ-нің бұйрығы   
</w:t>
            </w:r>
          </w:p>
        </w:tc>
        <w:tc>
          <w:tcPr>
            <w:tcW w:w="2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ҚР ДСМ, облыстардың, Астана және Алматы қалаларының әкімдері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4-тоқсан  
</w:t>
            </w:r>
          </w:p>
        </w:tc>
        <w:tc>
          <w:tcPr>
            <w:tcW w:w="16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Талап етілмейді  
</w:t>
            </w:r>
          </w:p>
        </w:tc>
        <w:tc>
          <w:tcPr>
            <w:tcW w:w="17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8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w:t>
      </w:r>
      <w:r>
        <w:br/>
      </w:r>
      <w:r>
        <w:rPr>
          <w:rFonts w:ascii="Times New Roman"/>
          <w:b w:val="false"/>
          <w:i w:val="false"/>
          <w:color w:val="000000"/>
          <w:sz w:val="28"/>
        </w:rPr>
        <w:t>
ҚР БҒМ - Қазақстан Республикасы Білім және ғылым министрлігі
</w:t>
      </w:r>
      <w:r>
        <w:br/>
      </w:r>
      <w:r>
        <w:rPr>
          <w:rFonts w:ascii="Times New Roman"/>
          <w:b w:val="false"/>
          <w:i w:val="false"/>
          <w:color w:val="000000"/>
          <w:sz w:val="28"/>
        </w:rPr>
        <w:t>
ҚР МАМ - Қазақстан Республикасы Мәдениет және ақпарат министрлігі
</w:t>
      </w:r>
      <w:r>
        <w:br/>
      </w:r>
      <w:r>
        <w:rPr>
          <w:rFonts w:ascii="Times New Roman"/>
          <w:b w:val="false"/>
          <w:i w:val="false"/>
          <w:color w:val="000000"/>
          <w:sz w:val="28"/>
        </w:rPr>
        <w:t>
ҚР ДСМ - Қазақстан Республикасы Денсаулық сақтау министрлігі
</w:t>
      </w:r>
      <w:r>
        <w:br/>
      </w:r>
      <w:r>
        <w:rPr>
          <w:rFonts w:ascii="Times New Roman"/>
          <w:b w:val="false"/>
          <w:i w:val="false"/>
          <w:color w:val="000000"/>
          <w:sz w:val="28"/>
        </w:rPr>
        <w:t>
ҚР ИСМ - Қазақстан Республикасы Индустрия және сауда министрлігі
</w:t>
      </w:r>
      <w:r>
        <w:br/>
      </w:r>
      <w:r>
        <w:rPr>
          <w:rFonts w:ascii="Times New Roman"/>
          <w:b w:val="false"/>
          <w:i w:val="false"/>
          <w:color w:val="000000"/>
          <w:sz w:val="28"/>
        </w:rPr>
        <w:t>
ҚР Әділетмині - Қазақстан Республикасы Әділет министрлігі
</w:t>
      </w:r>
      <w:r>
        <w:br/>
      </w:r>
      <w:r>
        <w:rPr>
          <w:rFonts w:ascii="Times New Roman"/>
          <w:b w:val="false"/>
          <w:i w:val="false"/>
          <w:color w:val="000000"/>
          <w:sz w:val="28"/>
        </w:rPr>
        <w:t>
ҚР ІІМ - Қазақстан Республикасы Ішкі істер министрлігі
</w:t>
      </w:r>
      <w:r>
        <w:br/>
      </w:r>
      <w:r>
        <w:rPr>
          <w:rFonts w:ascii="Times New Roman"/>
          <w:b w:val="false"/>
          <w:i w:val="false"/>
          <w:color w:val="000000"/>
          <w:sz w:val="28"/>
        </w:rPr>
        <w:t>
СӨСҚ - салауатты өмір салтын қалыптастыру
</w:t>
      </w:r>
      <w:r>
        <w:br/>
      </w:r>
      <w:r>
        <w:rPr>
          <w:rFonts w:ascii="Times New Roman"/>
          <w:b w:val="false"/>
          <w:i w:val="false"/>
          <w:color w:val="000000"/>
          <w:sz w:val="28"/>
        </w:rPr>
        <w:t>
БМСК - бастапқы медициналық-санитарлық көмек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