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c28f" w14:textId="d76c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 шаруашылығындағы міндетті сақтандыру туралы" Қазақстан Республикасының Заңына өзгерістер мен толықтырулар енгізу туралы"»Қазақстан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жылғы»16 тамыздағы N 229-ө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Қоса беріліп отырған "Өсімдік шаруашылығындағы міндетті
</w:t>
      </w:r>
      <w:r>
        <w:br/>
      </w:r>
      <w:r>
        <w:rPr>
          <w:rFonts w:ascii="Times New Roman"/>
          <w:b w:val="false"/>
          <w:i w:val="false"/>
          <w:color w:val="000000"/>
          <w:sz w:val="28"/>
        </w:rPr>
        <w:t>
сақтандыру туралы"»Қазақстан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өзгерістер мен
</w:t>
      </w:r>
      <w:r>
        <w:br/>
      </w:r>
      <w:r>
        <w:rPr>
          <w:rFonts w:ascii="Times New Roman"/>
          <w:b w:val="false"/>
          <w:i w:val="false"/>
          <w:color w:val="000000"/>
          <w:sz w:val="28"/>
        </w:rPr>
        <w:t>
толықтырулар енгізу туралы" Қазақстан Республикасының 2006 жылғы
</w:t>
      </w:r>
      <w:r>
        <w:br/>
      </w:r>
      <w:r>
        <w:rPr>
          <w:rFonts w:ascii="Times New Roman"/>
          <w:b w:val="false"/>
          <w:i w:val="false"/>
          <w:color w:val="000000"/>
          <w:sz w:val="28"/>
        </w:rPr>
        <w:t>
7 шілдедегі Заңын іске асыру мақсатында қабылдануы қажет нормативтік
</w:t>
      </w:r>
      <w:r>
        <w:br/>
      </w:r>
      <w:r>
        <w:rPr>
          <w:rFonts w:ascii="Times New Roman"/>
          <w:b w:val="false"/>
          <w:i w:val="false"/>
          <w:color w:val="000000"/>
          <w:sz w:val="28"/>
        </w:rPr>
        <w:t>
құқықтық кесімдердің тізбесі (бұдан әрі - тізбе)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w:t>
      </w:r>
      <w:r>
        <w:br/>
      </w:r>
      <w:r>
        <w:rPr>
          <w:rFonts w:ascii="Times New Roman"/>
          <w:b w:val="false"/>
          <w:i w:val="false"/>
          <w:color w:val="000000"/>
          <w:sz w:val="28"/>
        </w:rPr>
        <w:t>
      орталық атқарушы органдармен бірлесіп, тізбеге сәйкес  нормативтік құқықтық кесімдердің жобаларын әзірлесін және Қазақстан Республикасының Үкіметіне бекітуге енгізсін;
</w:t>
      </w:r>
      <w:r>
        <w:br/>
      </w:r>
      <w:r>
        <w:rPr>
          <w:rFonts w:ascii="Times New Roman"/>
          <w:b w:val="false"/>
          <w:i w:val="false"/>
          <w:color w:val="000000"/>
          <w:sz w:val="28"/>
        </w:rPr>
        <w:t>
      тиісті ведомстволық нормативтік құқықтық кесімдерді қабылдасын және қабылданған шаралар туралы Қазақстан Республикасының Үкіметін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жылғы»16 тамыздағы
</w:t>
      </w:r>
      <w:r>
        <w:br/>
      </w:r>
      <w:r>
        <w:rPr>
          <w:rFonts w:ascii="Times New Roman"/>
          <w:b w:val="false"/>
          <w:i w:val="false"/>
          <w:color w:val="000000"/>
          <w:sz w:val="28"/>
        </w:rPr>
        <w:t>
                                       N 229-ө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
</w:t>
      </w:r>
      <w:r>
        <w:rPr>
          <w:rFonts w:ascii="Times New Roman"/>
          <w:b/>
          <w:i w:val="false"/>
          <w:color w:val="000000"/>
          <w:sz w:val="28"/>
        </w:rPr>
        <w:t>
Өсімдік шаруашылығындағы міндетті сақтандыру туралы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Қазақстан Республикасының Заңына өзгерістер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толықтырулар енгізу туралы
</w:t>
      </w:r>
      <w:r>
        <w:rPr>
          <w:rFonts w:ascii="Times New Roman"/>
          <w:b w:val="false"/>
          <w:i w:val="false"/>
          <w:color w:val="000000"/>
          <w:sz w:val="28"/>
        </w:rPr>
        <w:t>
"
</w:t>
      </w:r>
      <w:r>
        <w:rPr>
          <w:rFonts w:ascii="Times New Roman"/>
          <w:b/>
          <w:i w:val="false"/>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2006 жылғы 7 шілдедегі Заңын іске асыру мақсатында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қабылдануы қажет нормативтік құқықтық кесімдердің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Тізбеге өзгертулер енгізілді - ҚР Премьер-Министрінің 2006 жылғы 24 қазандағы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305-ө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73"/>
        <w:gridCol w:w="1973"/>
        <w:gridCol w:w="1973"/>
        <w:gridCol w:w="3493"/>
      </w:tblGrid>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Нормативтік құқықтық кесімнің атауы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нысаны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 мерзімі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Орындалуына жауапты мемлекеттік органдар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шаруашылығындағы міндетті сақтандыру шартының үлгінысанын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 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(жинақтау), ҚҚА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шаруашылығындағы міндетті сақтандыруды қолдау  үшін бөлінетін ақшаны пайдалануережесін және агент қызметтерінің  ақысын төлеудің   мөлшерін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(жинақтау), Қаржымині, ҚҚА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Үкіметінің 2004 жылғы 17  тамыздағы N 863 қаулысына өзгерістер мен  толықтырулар енгізу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(жинақтау), Қаржымині, ҚҚА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Қолайсыз           табиғат құбылыстарын анықтайтын   өлшемдер мен       сипаттамаларды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ақпан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(жинақтау), ТЖМ, АШМ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Ауданның (қаланың) жергілікті атқарушы органының қолайсыз табиғат құбылыстарының әсеріне ұшыраған егістік алаңының мөлшерін және қолайсыз табиғат құбылысының фактісі бойынша тексеру актісінің нысанын анықтау үшін комиссия құру және жұмысты ұйымдастыру ережесін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 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(жинақтау), СА, облыстар әкімдіктері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Қолайсыз табиғат құбылысының фактісін растайтын гидрометеорологиялық қызмет органы және (немесе) табиғи және техногендік сипаттағы төтенше жағдайлар саласындағы уәкілетті мемлекеттік органы анықтамасының үлгі нысанын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Қоршағанортамині(жинақтау), ТЖМ, АШМ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2006 жылғы 17 мамырдағы N 412 қаулысына өзгерістер мен толықтырулар енгізу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ҚазақстанРеспубликасы Үкіметінің қаулысы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ақпан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w:t>
            </w:r>
            <w:r>
              <w:rPr>
                <w:rFonts w:ascii="Times New Roman"/>
                <w:b/>
                <w:i w:val="false"/>
                <w:color w:val="000000"/>
                <w:sz w:val="20"/>
              </w:rPr>
              <w:t>
</w:t>
            </w:r>
            <w:r>
              <w:rPr>
                <w:rFonts w:ascii="Times New Roman"/>
                <w:b w:val="false"/>
                <w:i w:val="false"/>
                <w:color w:val="000000"/>
                <w:sz w:val="20"/>
              </w:rPr>
              <w:t>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саласындағы өздерінің бақылау функцияларын уәкілетті органның жүзеге асыру үшін қажетті ақпарат пен құжаттарды сақтанушының, сақтандырушының және агенттің ұсыну нысаны мен мерзімдерін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бұйрығы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w:t>
            </w:r>
          </w:p>
        </w:tc>
      </w:tr>
      <w:tr>
        <w:trPr>
          <w:trHeight w:val="90" w:hRule="atLeast"/>
        </w:trPr>
        <w:tc>
          <w:tcPr>
            <w:tcW w:w="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Жойылған егіс алқаптарын айқындаудың әдістемесін бекіту туралы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бұйрығы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ақпан
</w:t>
            </w:r>
          </w:p>
        </w:tc>
        <w:tc>
          <w:tcPr>
            <w:tcW w:w="3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w:t>
            </w:r>
          </w:p>
        </w:tc>
      </w:tr>
    </w:tbl>
    <w:p>
      <w:pPr>
        <w:spacing w:after="0"/>
        <w:ind w:left="0"/>
        <w:jc w:val="both"/>
      </w:pPr>
      <w:r>
        <w:rPr>
          <w:rFonts w:ascii="Times New Roman"/>
          <w:b w:val="false"/>
          <w:i w:val="false"/>
          <w:color w:val="000000"/>
          <w:sz w:val="28"/>
        </w:rPr>
        <w:t>
      Ескертпе: аббревиатураларды толық жазу:
</w:t>
      </w:r>
      <w:r>
        <w:br/>
      </w:r>
      <w:r>
        <w:rPr>
          <w:rFonts w:ascii="Times New Roman"/>
          <w:b w:val="false"/>
          <w:i w:val="false"/>
          <w:color w:val="000000"/>
          <w:sz w:val="28"/>
        </w:rPr>
        <w:t>
      ҚҚА - Қазақстан Республикасы Қаржы нарығы мен қаржы ұйымдарын реттеу және қадағалау агенттігі
</w:t>
      </w:r>
      <w:r>
        <w:br/>
      </w:r>
      <w:r>
        <w:rPr>
          <w:rFonts w:ascii="Times New Roman"/>
          <w:b w:val="false"/>
          <w:i w:val="false"/>
          <w:color w:val="000000"/>
          <w:sz w:val="28"/>
        </w:rPr>
        <w:t>
      СА - Қазақстан Республикасы Статистика агенттігі
</w:t>
      </w:r>
      <w:r>
        <w:br/>
      </w:r>
      <w:r>
        <w:rPr>
          <w:rFonts w:ascii="Times New Roman"/>
          <w:b w:val="false"/>
          <w:i w:val="false"/>
          <w:color w:val="000000"/>
          <w:sz w:val="28"/>
        </w:rPr>
        <w:t>
      Қаржымині - Қазақстан Республикасы Қаржы министрлігі
</w:t>
      </w:r>
      <w:r>
        <w:br/>
      </w:r>
      <w:r>
        <w:rPr>
          <w:rFonts w:ascii="Times New Roman"/>
          <w:b w:val="false"/>
          <w:i w:val="false"/>
          <w:color w:val="000000"/>
          <w:sz w:val="28"/>
        </w:rPr>
        <w:t>
      Қоршағанортамині - Қазақстан Республикасы Қоршаған ортаны қорғау министрлігі
</w:t>
      </w:r>
      <w:r>
        <w:br/>
      </w:r>
      <w:r>
        <w:rPr>
          <w:rFonts w:ascii="Times New Roman"/>
          <w:b w:val="false"/>
          <w:i w:val="false"/>
          <w:color w:val="000000"/>
          <w:sz w:val="28"/>
        </w:rPr>
        <w:t>
      АШМ - Қазақстан Республикасы Ауыл шаруашылығы министрлігі
</w:t>
      </w:r>
      <w:r>
        <w:br/>
      </w:r>
      <w:r>
        <w:rPr>
          <w:rFonts w:ascii="Times New Roman"/>
          <w:b w:val="false"/>
          <w:i w:val="false"/>
          <w:color w:val="000000"/>
          <w:sz w:val="28"/>
        </w:rPr>
        <w:t>
      ТЖМ - Қазақстан Республикасы Төтенше жағдайлар министрлігі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