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fee8e" w14:textId="25fee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Республикасындағы шекара маңы ынтымақтастығы туралы" Қазақстан Республикасы Заңының және Шекара маңы ынтымақтастығы мен шекара маңы аумақтарын әлеуметтiк-экономикалық дамыту бағдарламасының жобаларын әзiрлеу жөнiнде жұмыс тобын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2006 жылғы 16 тамыздағы N 230-ө Өкімі. Күші жойылды - ҚР Премьер-Министрінің 2007.05.30. N 148 өкімімен.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шекара маңы ынтымақтастығы туралы" Қазақстан Республикасы Заңының және Шекара маңы ынтымақтастығы мен шекара маңы аумақтарын әлеуметтiк-экономикалық дамыту бағдарламасының жобаларын әзiрлеу мақсатында (бұдан әрi - Заң және Бағдарлама):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Мынадай құрамда жұмыс тобы құрылсын: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Смағұлов               - Қазақстан Республикасының Индустрия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Советұлы           сауда вице-министрi, жетекшi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Сейдәлi                - Қазақстан Республикасы Индустрия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Нұрлан Жарылқасынұлы     сауда министрлiгi Сауда саясатын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және Дүниежүзілік Сауда Ұйымына кiру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департаментiнiң директоры, жетекшiнiң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Аймағамбетов           - Қазақстан Республикасы Индустрия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Лашын Ерқараұлы          сауда министрлiгi халықаралық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ынтымақтастық басқармасының бастығы, хатшы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Тортаев                - Қазақстан Республикасы Статистика агенттiгi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Бауыржан Қадырұлы        төрағасының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Сайдуақасов            - Қазақстан Республикасы Энергетика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Мұрат Әшметұлы           минералдық ресурстар министрлiгiнiң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Геология және жер қойнауын пайдалану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комитетi төрағасының бірінші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Супрун                  - Атырау облысы әкiмiнің бiрiншi орынбасары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Виктор Васильевич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Әбдiбеков              - Ақтөбе облысы әкiмiнiң орынбасары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Нұрмұхамбет Қанапияұлы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Бочин                  - Павлодар облысы әкiмiнiң орынбасары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Виктор Захарович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Ержанов                - Қарағанды облысы әкiмiнiң орынбасары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Аманияз Қасымұлы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Көшербай               - Қызылорда облысы әкiмiнiң орынбасары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Айтбай Көшербайұлы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Құрамысов              - Қазақстан Республикасы Бiлiм және ғылым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Өнербек Әнуарбекұлы      министрлiгi Бiлiмдi дамыту стратегиясы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халықаралық ынтымақтастық департаментiнiң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Қуанышбаева            - Қазақстан Республикасы Мәдениет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Роза Сақтағанқызы        ақпарат министрлiгi Әкiмшiлiк-құқық жұмысы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департаментiнiң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Сәрекенов              - Қазақстан Республикасы Сыртқы iстер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Данияр Қабидоллаұлы      министрлiгiнiң Азия және Африка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департаментi директорының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Бекбергенов            - Қазақстан Республикасы Туризм және спорт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Түгелбай Бекбергенұлы    министрлiгiнiң Туризм индустриясы комитетi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туристiк қызметті реттеу басқармасының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бастығы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Наметчаев              - Қазақстан Республикасы Табиғи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Талғат Қасқырұлы         монополияларды реттеу агенттiгiнiң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Телекоммуникациялар мен аэронавигациялар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саласындағы peттеу және бақылау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департаментi телекоммуникациялар, почта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және аэронавигациялар саласын реттеу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басқармасының бастығы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Тiлеубекова            - Қазақстан Республикасы Денсаулық сақтау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Бақытгүл Тiлеуханқызы    министрлiгi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санитарлық-эпидемиологиялық қадағалау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комитетiнiң басқарма бастығы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Тулубаев               - Қазақстан Республикасы Ұлттық қауiпсiздiк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Сергей Анатольевич       комитетiнiң Шекара қызметi Бас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басқармасының басқарма бастығы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Саинов                 - Қазақстан Республикасы Iшкi iстер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Серiк Саинұлы            министрлiгi Әкiмшiлiк полиция комитетiнiң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көшi-қон полициясы басқармасы бастығының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мiндетiн атқарушы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Әбубәкiров             - Оңтүстiк Қазақстан облысы Кәсiпкерлiк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Пернебай Әбубәкiрұлы     өнеркәсiп департаментiнiң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Жақсылықов             - Ақмола облысы Кәсiпкерлiк және өнеркәсiп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Ербол Жақсылықұлы        департаментiнiң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Көшербаев              - Жамбыл облысы Кәсiпкерлiк және өнеркәсiп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Ерiк Әубәкiрұлы          департаментiнiң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Көшеров                - Маңғыстау облысы Кәсiпкерлiк және өнеркәсiп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Әдiлбек Көшерұлы         департаментiнiң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Идиятов                - Батыс Қазақстан облысының Кәсiпкерлiк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Қайыржан Сұлтанұлы       және өнеркәсiп департаментi директорының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Ескендiрова            - Қостанай облысының Экономика және бюджеттiк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Сәуле Ғалымжанқызы       жоспарлау департаментi директорының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Шәкенов                - Шығыс Қазақстан облысының Кәсiпкерлiк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Мырзахан Шәкенұлы        және өнеркәсiп департаментi директорының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Смағұлов               - Қазақстан Республикасы Көлiк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Сапкенұлы          коммуникация министрлiгi Көлiктiк бақылау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комитетiнiң Автокөлiктегi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автожолдардағы бақылау басқармасы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бастығының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Шаламбаев              - Қазақстан Республикасы Экономикалық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Серiк Мұсаұлы            қылмысқа және сыбайлас жемқорлыққа қарсы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күрес агенттігі (қаржы полициясы) Сыбайлас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жемқорлық туралы iстердi ашу және олардың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алдын алу департаментiнiң құқық қорғау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сот органдарындағы сыбайлас жемқорлық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қылмыстар мен құқық бұзушылықтарды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анықтауды, олардың алдын алуды, жолын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кесудi ұйымдастыру басқармасы бастығының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орынбасары, қаржы полициясының майоры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Ысқақов                - Солтүстiк Қазақстан облысының Кәсiпкерлiк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Тұрар Сейiлбекұлы        және өнеркәсiп департаментi бастығының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Болжанова              - Қазақстан Республикасы Қоршаған ортаны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Анар Нұрбекқызы          қорғау министрлiгiнiң Құқықтық саясат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халықаралық ынтымақтастық департаментi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мемлекетаралық ынтымақтастық және хаттама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бөлiмінің бастығы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Бұтаев                 - Қазақстан Республикасы Ауыл шаруашылығы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Құдайбердi Мырзаханұлы   министрлiгiнiң Фитосанитарлық қауiпсiздiк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департаментi стратегия және әдiснама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бөлiмiнiң бастығы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Дағарова               - Қазақстан Республикасы Экономика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Майра Мұратбекқызы       бюджеттiк жоспарлау министрлiгi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Стратегиялық талдау және жоспарлау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департаментiнiң стратегиялық жоспарлау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басқармасы стратегиялық даму бөлiмiнiң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бастығы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Лұқпанова              - Қазақстан Республикасы Төтенше жағдайлар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Лаура Хамитқызы          министрлiгiнiң Төтенше жағдайлардың алдын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алу және перспективалық даму департаментi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халықаралық ынтымақтастық бөлiмiнiң бастығы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Тәжмағамбет            - Қазақстан Республикасы Жер ресурстарын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Тұрғанбай Қылажыұлы      басқару агенттігi жер кадастры және жер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мониторингi бөлiмiнiң бастығы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Төлемiсов              - Қазақстан Республикасы Қаржы министрлiгi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Дәурен Қайыпұлы          Кедендiк бақылау комитетiнiң кедендiк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бақылауды ұйымдастыру басқармасы кедендiк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бақылауды ұйымдастыру және кедендiк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инфрақұрылым бөлiмiнiң бастығы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Мәмiров                - Алматы облысының Кәсiпкерлiк және өнеркәсiп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Мұқатай Қалиұлы          департаментi Сауда және қызметтер саласы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кәсiпорындарының қызметiн үйлестiру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бөлiмiнiң бастығы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Жанпейiсов             - Қазақстан Республикасы Қорғаныс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Мұрат Эркенұлы           министрлiгiнiң Жедел жоспарлау департаментi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топогидрографиялық қамтамасыз ету бөлiмiнiң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аға офицерi, подполковник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Жұмабеков              - Қазақстан Республикасы Еңбек және халықты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Төлеген Ахметжанұлы      әлеуметтiк қорғау министрлiгi Құқықтық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қамтамасыз ету және ақпараттық-талдау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жұмысы департаментiнiң бас маманы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Смағұлов               - Қазақстан Республикасы Ақпараттандыру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Көшербайұлы        және байланыс агенттiгi Байланыс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департаментiнiң бас маманы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Бесәлиева              - Қазақстан Республикасы Әдiлет министрлiгi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Нәзира Iшенқызы          Заңнама департаментiнiң жетекшi маманы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Жұмыс тобы 2007 жылғы 15 ақпанға дейiнгi мерзiмде Заңның және Бағдарламаның жобаларын әзiрлесiн және оны белгiленген тәртiппен Қазақстан Республикасының Үкiметiне енгiзсiн.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Жұмыс тобына жұмыс тобының құзыретiне кiретiн мәселелер бойынша орталық атқарушы және өзге де мемлекеттiк органдардың мамандарын белгiленген тәртiппен тартуға, сондай-ақ өзiне жүктелген мiндеттердi орындау үшiн қажеттi ақпаратты сұратуға құқық берiлсiн.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өкiмнiң iске асырылуын бақылау Қазақстан Республикасы Индустрия және сауда министрлiгiне жүктелсiн.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