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0d56" w14:textId="8c90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Кеден кодексiне өзгерiстер мен толықтырулар енгiзу туралы" Қазақстан Республикасы Заңының және Қазақстан Республикасының кеден қызметiн жаңғырту бағдарламасының жобаларын әзiрлеу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24 тамыздағы N 241-ө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Кеден кодексiне өзгерiстер мен толықтырулар енгiзу туралы" Қазақстан Республикасы Заңының және Қазақстан Республикасының кеден қызметiн жаңғырту бағдарламасының жобаларын (бұдан әрi - Заң мен Бағдарлама) әзiрлеу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Шәкiров  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Оразалыұлы         Кедендiк бақылау комитетiнiң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Әбдiшев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Түйтеұлы        министрлiгiнiң Кедендiк бақылау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төрағасының орынбасары,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Досымханова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Шәдiбекқызы       Кедендiк бақылау комитетiнiң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бақылауды ұйымдастыру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Шолпанқұлов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Берiк Шолпанқұлұлы       министрлiгiнiң Қазынашылық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Шәрiпов                - Қазақстан Республикасы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Сабыржанұлы        коммуникация министрлiгiнiң Қатынас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Әзiмова                - Қазақстан Республикасы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Әбiлқасымқызы    Заңға тәуелдi кесiмдер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Дүйсембиев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Әбiлғазы Кенжебайұлы     Ақпараттық технологиялар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Шекимова               - Қазақстан Республикасы Мемлекеттiк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Людмила Николаевна       iстерi агенттiгi Мемлекеттiк қызметтi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құқықтық қамтамасыз ету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Жайлаубаева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Сейiтжапарқызы      және байланыс агенттiгi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Молдабаев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Сарқытбек Сәрсембайұлы   министрлiгiнiң Кедендiк бақылау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ұйымдастыру жұмысы және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Тулубаев               - Қазақстан Республикасы Ұлттық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 комитетiнiң Шекара қызметi Шекаралық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бақылау бас басқармасының басқарма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Жаркенов               - Қазақстан Республикасы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Боранбай Қапарұлы        коммуникация министрлiгiнiң Көлiктiк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бақылау комитетi автокөлiктегi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автожолдардағы бақылау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Күшікова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Жанель Сабырқызы         сауда министрлiгiнiң Сауда саясатын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Дүниежүзiлiк сауда ұйымына кiру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сауданы дамыту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Әбiлқаева              - Қазақстан Республикасы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Төлегенқызы      Қазынашылық комитетi қазынашылық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сүйемелдеу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Торғауытова            - Қазақстан Республикасы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Үмiт Шолтыққызы          Салық комитетi кiрiстердi талдау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ағымдағы болжамдау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Қыпшақов               - Қазақстан Республикасы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  Салық комитетi салықтық әкiмшiлендiру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Жөкенов  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Амантайұлы         Кедендiк бақылау комитетiнiң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технологиялар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Нұрпейiсов             - Қазақстан Республикасы Қаржы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Қадырбайұлы       Кедендiк бақылау комитетiнiң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қамтамасыз ету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Түзубекова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Нұрсәуле Қоңыратқызы     Мемлекеттiк бюджеттiң атқарылуын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оның әдiснамасы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бюджеттiң кiрiс бөлiгiнiң атқарылуын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оның әдiснамасы басқармасы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емес түсiмдер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ағымдағы жылдың соңына дейiнгi мерзiмде Заңның және Бағдарламаның жобаларын әзiрлесiн және белгiленген тәртiппен Қазақстан Республикасының Үкiметiне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жұмыс тобының құзыретiне кiретiн мәселелер бойынша орталық атқарушы және өзге де мемлекеттiк органдардың мамандарын тарту, сондай-ақ өзiне жүктелген мiндеттердi орындау үшiн қажеттi ақпаратты сұрату құқығы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өкiмнiң іске асырылуын бақылау Қазақстан Республикасы Қаржы министрлiгiнiң Кедендiк бақылау комитетіне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