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8ea9" w14:textId="9228e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2020 жылға дейiн ғарыш қызметiн дамыту" мемлекеттiк бағдарламасының жобасын әзiрлеу жөнiндегi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25 тамыздағы N 244-ө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"Қазақстан Республикасында 2020 жылға дейiн ғарыш қызметiн дамыту" мемлекеттiк бағдарламасының (бұдан әрi - бағдарлама) жобасын әзiрлеу жөнiндегі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Әйтiмова                  - Қазақстан Республикасының Бiлiм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Бiрғаным Сарықызы           ғылым министрi, жетекшi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Әбдiмомынов               - Қазақстан Республикасының Бiлiм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 Құрманбекұлы         ғылым вице-министрi, жетекшiнiң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Шығаев                    - Қазақстан Республикасы Бiлiм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Насырұлы              ғылым министрлiгiнiң Аэроғарыш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комитетi ғарыш қызметi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мемлекеттiк саясатты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басқармасының бастығы,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Қосынов                   - Қазақстан Республикасы Бiлiм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 Олжабайұлы            ғылым министрлiгi Аэроғарыш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комитетiнiң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Бәсекеев                  - Қазақстан Республикасы Президентiнiң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Әдiлбек Әлiмжанұлы          "Байқоңыр" ғарыш айлағындағы арнаулы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өкiлi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Өжкенов                   - Қазақстан Республикасы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Сұлтанұлы             және минералдық ресурстар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Геология және жер қойнауын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комитетiнiң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Әбдiлманов                - Қазақстан Республикасы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 Кәкiмтайұлы           министрлiгiнiң Штабтар бастықтары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комитетi төрағасының бiрiншi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орынбасары - Штабтар бастықтары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комитетi Жедел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департаментiнiң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Әдiмолда                  - Қазақстан Республикасы Көлiк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Рәдiлбек Өкенұлы            коммуникация министрлiгiнiң Азаматтық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авиация комитетi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Батырғажин                - Қазақстан Республикасы Бiлiм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 Байқуанышұлы         ғылым министрлiгiнiң Аэроғарыш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комитетi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Бұхарбаев   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Құралбай Сейiтбайұлы        сауда министрлiгiнiң Өнеркәсiп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ғылыми-техникалық даму комитетi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Жампейiсов                - Қазақстан Республикасы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Амангелдi Сүйiмбайұлы       ресурстарын басқару агенттiгi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Байәдiлов                 - Қазақстан Республикасының Қауiпсiздiк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Ерғали Мұхамеджанұлы        Кеңесi хатшылығының сектор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меңгерушiсi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Бекниязов                 - Қазақстан Республикасы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Қабыкенұлы            ортаны қорғау министрлiгi Экологиялық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проблемалар, ғылым және мониторинг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Ермекова                  - Қазақстан Республикасы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Несiпбала Әбсағитқызы       және бюджеттiк жоспарлау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Салалық органдардың шығыстарын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жоспарлау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Ғаббасов                  - Қазақстан Республикасы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Сырым Ғаббасұлы             жағдайлар министрлiгi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жағдайлардың алдын 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перспективалы даму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Сейтiмбеков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Ардақ Асқарұлы              Ақпараттандыру және байланыс агенттiгi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Байланыс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Әмiргереев                - Қазақстан Республикасы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Нұрымғалиұлы         министрлiгi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Қарулы Күштерiнiң Әуе қорғанысы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күштерi бас қолбасшысы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Әскери-ғарыштық бағдарламалар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орталығының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Бектасов                  - Қазақстан Республикасы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Әбен Ағыбайұлы              қауiпсiздiк комитетi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директорының бiрiншi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Молдабеков                - "Қазғарыш" ұлттық компаниясы"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Мейiрбек Молдабекұлы        акционерлiк қоғамының басқарма мүшесi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Жантаев                   - Қазақстан Республикасы Бiлiм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Жұмабек Шабдеманұлы         ғылым министрлiгi "Астрофизикалық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зерттеулер орталығы"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мемлекеттiк кәсiпорнының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Дробжев                   - Қазақстан Республикасы Бiлiм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Иванович             ғылым министрлiгi "Ионосфера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институты" еншiлес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кәсiпорнының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Сүйменбаев                - Қазақстан Республикасы Бiлiм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Бағдат Темiрғалиұлы         ғылым министрлiгi "Ғарыштық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зерттеулер институты" еншiлес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мемлекеттiк кәсiпорнының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Мырзақұлов                - "Ғарыштық байланыс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Ғабдуллатиф Тұрғанбайұлы    радиоэлектрондық құралдардың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электромагниттiк үйлесiмдiлiгi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орталығы" акционерлiк қоғамының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вице-президентi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Каримов                   - "Қазғарыш" ұлттық компаниясы"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Равильевич           акционерлiк қоғамы Өндiрiстiк-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техникалық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2006 жылғы 25 желтоқсанға дейiнгi мерзiмде бағдарламаның жобасын әзiрлесiн және Қазақстан Республикасының Үкiметiне енгiзсiн.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өкiмнің орындалуын бақылау Қазақстан Республикасы Бiлiм және ғылым министрлігіне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