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0c920" w14:textId="3f0c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Нұрсұлтан Назарбаевтың, Қырғыз Республикасының Президентi Құрманбек Бакиевтiң, Тәжiкстан Республикасының Президентi Эмомали Рахмоновтың, Өзбекстан Республикасының Президентi Ислам Каримовтiң бейресми кездесуiн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29 тамыздағы N 253-ө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Өңiрлiк ынтымақтастықты нығайту және 2006 жылғы 1-4 қыркүйекте Астана қаласында Қазақстан Республикасының Президентi Нұрсұлтан Назарбаевтың, Қырғыз Республикасының Президентi Құрманбек Бакиевтiң, Тәжiкстан Республикасының Президентi Эмомали Рахмоновтың, Өзбекстан Республикасының Президентi Ислам Каримовтiң бейресми кездесуiн дайындау және өткiзу жөнiндегi протоколдық-ұйымдастыру iс-шараларын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министрлiгi 2006 жылғы 1-4 қыркүйекте Астана қаласында Қазақстан Республикасының Президентi Нұрсұлтан Назарбаевтың, Қырғыз Республикасының Президентi Құрманбек Бакиевтiң, Тәжiкстан Республикасының Президентi Эмомали Рахмоновтың, Өзбекстан Республикасының Президентi Ислам Каримовтiң бейресми кездесуiн (бұдан әрi - кездесу) дайындау және өткiзу жөнiндегi протоколдық-ұйымдастыру iс-шараларын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Iс басқармасы:
</w:t>
      </w:r>
      <w:r>
        <w:br/>
      </w:r>
      <w:r>
        <w:rPr>
          <w:rFonts w:ascii="Times New Roman"/>
          <w:b w:val="false"/>
          <w:i w:val="false"/>
          <w:color w:val="000000"/>
          <w:sz w:val="28"/>
        </w:rPr>
        <w:t>
      қосымшаға сәйкес Қырғыз Республикасы, Тәжiкстан Республикасы, Өзбекстан Республикасы ресми делегацияларының (бұдан әрi - ресми делегацияларының) мүшелерiне қызмет көрсету жөнiндегi ұйымдастыру шараларын қабылдасын;
</w:t>
      </w:r>
      <w:r>
        <w:br/>
      </w:r>
      <w:r>
        <w:rPr>
          <w:rFonts w:ascii="Times New Roman"/>
          <w:b w:val="false"/>
          <w:i w:val="false"/>
          <w:color w:val="000000"/>
          <w:sz w:val="28"/>
        </w:rPr>
        <w:t>
      кездесудi Астана қаласында және Бурабай демалыс аймағында өткiзуге арналған шығыстарды қаржыландыруды 2006 жылға арналған республикалық бюджетте 001 "Мемлекет басшысының, Премьер-Министрдiң және мемлекеттiк органдардың басқа да лауазымды адамдарының қызметiн қамтамасыз ету" және 003 "Республикалық деңгейде халықтың санитарлық-эпидемиологиялық салауаттылығы" бағдарламалары бойынша көзделген қаражат есебiнен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Күзет қызметi, Қазақстан Республикасы Ұлттық қауiпсiздiк комитетi, Қазақстан Республикасы Iшкi iстер министрлiгi ресми делегациялар мүшелерiнiң әуежайдағы, тұратын және болатын орындарындағы қауiпсiздiгiн, жүретiн бағыттары бойынша бiрге жүрудi, сондай-ақ арнайы ұшақты күзетудi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Көлiк және коммуникация министрлiгi белгiленген тәртiппен:
</w:t>
      </w:r>
      <w:r>
        <w:br/>
      </w:r>
      <w:r>
        <w:rPr>
          <w:rFonts w:ascii="Times New Roman"/>
          <w:b w:val="false"/>
          <w:i w:val="false"/>
          <w:color w:val="000000"/>
          <w:sz w:val="28"/>
        </w:rPr>
        <w:t>
      Қазақстан Республикасы Қорғаныс министрлiгiмен және Сыртқы iстер министрлiгiмен бiрлесiп, Қырғыз Республикасының Президентi Құрманбек Бакиевтiң, Тәжiкстан Республикасының Президентi Эмомали Рахмоновтың, Өзбекстан Республикасының Президентi Ислам Каримовтiң арнайы ұшақтарының Қазақстан Республикасы аумағының үстiнен ұшып өтуiн, Астана қаласының әуежайына қонуын және одан ұшып шығуын;
</w:t>
      </w:r>
      <w:r>
        <w:br/>
      </w:r>
      <w:r>
        <w:rPr>
          <w:rFonts w:ascii="Times New Roman"/>
          <w:b w:val="false"/>
          <w:i w:val="false"/>
          <w:color w:val="000000"/>
          <w:sz w:val="28"/>
        </w:rPr>
        <w:t>
      Астана қаласының әуежайында арнайы ұшақтарға техникалық қызмет көрсетудi, олардың тұрағын және жанармай құюды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министрлiгi кездесудi бұқаралық ақпарат құралдарында жария етудi қамтамасыз етсiн, сондай-ақ Қазақстан Республикасының Президентi Нұрсұлтан Назарбаевтың атынан қабылдау кезiнде концерттiк бағдарлама ұйымдастырсын және өткiзсiн.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әкiмi ресми делегацияларды баратын жерлерде қарсы алу және шығарып салу, сондай-ақ Астана қаласының әуежайы мен көшелерiн безендiру жөнiндегi ұйымдастыру iс-шараларының орындалуын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Ақмола облысының әкiмi ресми делегацияларды баратын жерлерде қарсы алу және шығарып салу, Бурабай демалыс аймағын дайындау, көшелердi безендiру және көлiктiк қызмет көрсету жөнiндегi ұйымдастыру iс-шараларының орындалуын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Республикалық ұланы Астана қаласының әуежайында және "Ақорда" Қазақстан Республикасы Президентiнiң резиденциясында Қырғыз Республикасының Президентi Құрманбек Бакиевтi, Тәжiкстан Республикасының Президентi Эмомали Рахмоновты, Өзбекстан Республикасының Президентi Ислам Каримовтi қарсы алу және шығарып салу рәсiмiне қатыссын.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өкiмнiң іске асырылуын бақылау Қазақстан Республикасы Сыртқы iстер министрлiгiне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29 тамыздағы 
</w:t>
      </w:r>
      <w:r>
        <w:br/>
      </w:r>
      <w:r>
        <w:rPr>
          <w:rFonts w:ascii="Times New Roman"/>
          <w:b w:val="false"/>
          <w:i w:val="false"/>
          <w:color w:val="000000"/>
          <w:sz w:val="28"/>
        </w:rPr>
        <w:t>
N 253-ө өкiмiне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Қырғыз Республикасы, Тәжiкстан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Өзбекстан Республикасы ресми делегацияларының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мүшелерiне қызмет көрсету жөнiндегi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Қырғыз Республикасы, Тәжiкстан Республикасы, Өзбекстан Республикасы ресми делегацияларының мүшелерiн Астана қаласындағы "Риксос Президент Отель" қонақ үйiне, Бурабай демалыс аймағында 1+3 форматы бойынша орналастыру, тамақтандыру, сондай-ақ оларға көлiктiк қызмет көрсету.
</w:t>
      </w:r>
      <w:r>
        <w:br/>
      </w:r>
      <w:r>
        <w:rPr>
          <w:rFonts w:ascii="Times New Roman"/>
          <w:b w:val="false"/>
          <w:i w:val="false"/>
          <w:color w:val="000000"/>
          <w:sz w:val="28"/>
        </w:rPr>
        <w:t>
      2. Қазақстан Республикасының Президентi Күзет қызметiнiң қызметкерлерiн "Риксос Президент Отель" қонақ үйiне және Бурабай демалыс аймағында орналастыру.
</w:t>
      </w:r>
      <w:r>
        <w:br/>
      </w:r>
      <w:r>
        <w:rPr>
          <w:rFonts w:ascii="Times New Roman"/>
          <w:b w:val="false"/>
          <w:i w:val="false"/>
          <w:color w:val="000000"/>
          <w:sz w:val="28"/>
        </w:rPr>
        <w:t>
      3. Баспа өнiмiн (бейдждер, автокөлiктерге арнайы рұқсатнамалар, куверттiк карталар, қабылдауға шақырулар) дайындау.
</w:t>
      </w:r>
      <w:r>
        <w:br/>
      </w:r>
      <w:r>
        <w:rPr>
          <w:rFonts w:ascii="Times New Roman"/>
          <w:b w:val="false"/>
          <w:i w:val="false"/>
          <w:color w:val="000000"/>
          <w:sz w:val="28"/>
        </w:rPr>
        <w:t>
      4. Ресми делегациялардың басшылары мен мүшелерi үшiн сыйлықтар және кәдесыйлар сатып алу.
</w:t>
      </w:r>
      <w:r>
        <w:br/>
      </w:r>
      <w:r>
        <w:rPr>
          <w:rFonts w:ascii="Times New Roman"/>
          <w:b w:val="false"/>
          <w:i w:val="false"/>
          <w:color w:val="000000"/>
          <w:sz w:val="28"/>
        </w:rPr>
        <w:t>
      5. Ресми делегацияларды Астана қаласының әуежайында қарсы алу және шығарып салу кезiнде шай дастарханын ұйымдастыру.
</w:t>
      </w:r>
      <w:r>
        <w:br/>
      </w:r>
      <w:r>
        <w:rPr>
          <w:rFonts w:ascii="Times New Roman"/>
          <w:b w:val="false"/>
          <w:i w:val="false"/>
          <w:color w:val="000000"/>
          <w:sz w:val="28"/>
        </w:rPr>
        <w:t>
      6. Қазақстан Республикасының Президентi Нұрсұлтан Назарбаевтың атынан Қырғыз Республикасының Президентi Құрманбек Бакиевтiң, Тәжiкстан Республикасының Президентi Эмомали Рахмоновтың, Өзбекстан Республикасының Президентi Ислам Каримовтiң құрметтерiне Астана қаласында ресми қабылдау ұйымдастыру.
</w:t>
      </w:r>
      <w:r>
        <w:br/>
      </w:r>
      <w:r>
        <w:rPr>
          <w:rFonts w:ascii="Times New Roman"/>
          <w:b w:val="false"/>
          <w:i w:val="false"/>
          <w:color w:val="000000"/>
          <w:sz w:val="28"/>
        </w:rPr>
        <w:t>
      7. Шаралар өтетiн жерлердi гүлдермен безендiру.
</w:t>
      </w:r>
      <w:r>
        <w:br/>
      </w:r>
      <w:r>
        <w:rPr>
          <w:rFonts w:ascii="Times New Roman"/>
          <w:b w:val="false"/>
          <w:i w:val="false"/>
          <w:color w:val="000000"/>
          <w:sz w:val="28"/>
        </w:rPr>
        <w:t>
      8. Ресми делегациялардың мүшелерiне және бiрге жүретiн адамдарға медициналық қызмет көрсету.
</w:t>
      </w:r>
      <w:r>
        <w:br/>
      </w:r>
      <w:r>
        <w:rPr>
          <w:rFonts w:ascii="Times New Roman"/>
          <w:b w:val="false"/>
          <w:i w:val="false"/>
          <w:color w:val="000000"/>
          <w:sz w:val="28"/>
        </w:rPr>
        <w:t>
      9. 2006 жылғы 2-4 қыркүйекте Бурабай демалыс аймағында жұмысқа тартылған қызметкерлерге радиостанцияларды жалға алу.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