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a0c2" w14:textId="b4fa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қыркүйекте Қазақстан Республикасында Тәуелсiз Мемлекеттер Достастығына қатысушы мемлекеттер үкiметтерi басшыларының кеңесi жанындағы Интернационалист жауынгерлер iстерi жөнiндегi комитет Үйлестiру кеңесiнiң отырысын ұйымдастыру туралы</w:t>
      </w:r>
    </w:p>
    <w:p>
      <w:pPr>
        <w:spacing w:after="0"/>
        <w:ind w:left="0"/>
        <w:jc w:val="both"/>
      </w:pPr>
      <w:r>
        <w:rPr>
          <w:rFonts w:ascii="Times New Roman"/>
          <w:b w:val="false"/>
          <w:i w:val="false"/>
          <w:color w:val="000000"/>
          <w:sz w:val="28"/>
        </w:rPr>
        <w:t>Қазақстан Республикасы Премьер-Министрінің 2006 жылғы 31 тамыздағы N 254-ө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жылғы 4 - 7 қыркүйек кезеңiнде Астана қаласында Тәуелсiз Мемлекеттер Достастығына қатысушы мемлекеттер үкiметтерi басшыларының кеңесi жанындағы Интернационалист жауынгерлер iстерi жөнiндегi комитет Үйлестiру кеңесiнiң (бұдан әрi - Үйлестiру кеңесi) кезектi отырысын өткiзудi қамтамасыз ету мақсатында:
</w:t>
      </w:r>
      <w:r>
        <w:br/>
      </w:r>
      <w:r>
        <w:rPr>
          <w:rFonts w:ascii="Times New Roman"/>
          <w:b w:val="false"/>
          <w:i w:val="false"/>
          <w:color w:val="000000"/>
          <w:sz w:val="28"/>
        </w:rPr>
        <w:t>
      1. Қазақстан Республикасы Сыртқы iстер министрлiгi Қазақстан Республикасы Қорғаныс министрлiгiне 2006 жылғы 4 - 7 қыркүйек кезеңiнде 1-қосымшаға сәйкес құрамда Yйлестiру кеңесiнiң делегациясы мүшелерiнiң және Тәуелсiз Мемлекеттер Достастығына қатысушы мемлекеттер мен Балтық елдерiнен келетiн отырысқа қатысушылардың қонақ үйде тұруына және көлiктiк шығыстарына, Астана қаласына дейiн және керi қарай авиаұшуын қамтамасыз ету үшiн 2-қосымшаға сәйкес 2006 жылға арналған республикалық бюджетте 006 "Өкiлдiк шығындар" бюджеттiк бағдарламасы бойынша көзделген қаражат есебiнен 7881536 (жетi миллион сегіз жүз сексен бiр мың бес жүз отыз алты) теңге мөлшерiнде қаражат бөлсiн.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қаласының әкiмi:
</w:t>
      </w:r>
      <w:r>
        <w:br/>
      </w:r>
      <w:r>
        <w:rPr>
          <w:rFonts w:ascii="Times New Roman"/>
          <w:b w:val="false"/>
          <w:i w:val="false"/>
          <w:color w:val="000000"/>
          <w:sz w:val="28"/>
        </w:rPr>
        <w:t>
      Үйлестiру кеңесi делегациясының мүшелерiне және Қазақстан Республикасының өңiрлерiнен келетiн отырысқа қатысушыларға олар Астана қаласында болатын кезеңде көлiктiк қызмет көрсетудi;
</w:t>
      </w:r>
      <w:r>
        <w:br/>
      </w:r>
      <w:r>
        <w:rPr>
          <w:rFonts w:ascii="Times New Roman"/>
          <w:b w:val="false"/>
          <w:i w:val="false"/>
          <w:color w:val="000000"/>
          <w:sz w:val="28"/>
        </w:rPr>
        <w:t>
      Үйлестiру кеңесi делегациясының мүшелерi және Тәуелсiз Мемлекеттер Достастығына қатысушы мемлекеттерден, Балтық елдерiнен және Қазақстан Республикасының өңiрлерiнен келетiн отырысқа қатысушылар үшiн мәдени бағдарламаны және Астана қаласының көрiктi жерлерiне экскурсия жасауды ұйымдастыруды;
</w:t>
      </w:r>
      <w:r>
        <w:br/>
      </w:r>
      <w:r>
        <w:rPr>
          <w:rFonts w:ascii="Times New Roman"/>
          <w:b w:val="false"/>
          <w:i w:val="false"/>
          <w:color w:val="000000"/>
          <w:sz w:val="28"/>
        </w:rPr>
        <w:t>
      қазақстандық ардагерлерге және Тәуелсiз Мемлекеттер Достастығына қатысушы мемлекеттерден және Балтық елдерiнен келетiн отырысқа қатысушыларға Үйлестiру кеңесi делегациясының құрмет көрсетуiнiң протоколдық iс-шараларын концерттiк сүйемелдеудi;
</w:t>
      </w:r>
      <w:r>
        <w:br/>
      </w:r>
      <w:r>
        <w:rPr>
          <w:rFonts w:ascii="Times New Roman"/>
          <w:b w:val="false"/>
          <w:i w:val="false"/>
          <w:color w:val="000000"/>
          <w:sz w:val="28"/>
        </w:rPr>
        <w:t>
      Үйлестiру кеңесi делегациясының мүшелерімен және Тәуелсiз Мемлекеттер Достастығына қатысушы мемлекеттерден, Балтық елдерінен және Қазақстан Республикасының өңірлерінен келетін отырысқа қатысушылармен кездесу және оларды шығарып салу іс-шараларына, әскери рәсімдер өткізу және "Отан қорғаушылар" мемориалы мен Ауғанстан Республикасында интернационалдық борышын орындау кезінде қаза тапқан қазақстандық жауынгерлерге ескерткіш жанында құрмет көрсету салтанатына жұртшылық пен оқушы жастардың қатысуын қамтамасыз етсін.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Ақпарат және мәдениет министрлігі Yйлестiру кеңесiнiң кезектi отырысын және қазақстандық ардагерлермен кездесу iс-шараларын бұқаралық ақпарат құралдарында кеңінен жария етудi, естелiкке суретке түсудi және деректi бейне түсіруді қамтамасыз етсін.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Қорғаныс министрлігі:
</w:t>
      </w:r>
      <w:r>
        <w:br/>
      </w:r>
      <w:r>
        <w:rPr>
          <w:rFonts w:ascii="Times New Roman"/>
          <w:b w:val="false"/>
          <w:i w:val="false"/>
          <w:color w:val="000000"/>
          <w:sz w:val="28"/>
        </w:rPr>
        <w:t>
      Үйлестiру кеңесi делегациясының мүшелерiн және тәуелсiз мемлекеттер Достастығына қатысушы мемлекеттерден, Балтық елдерiнен және Қазақстан Республикасының өңiрлерiнен келетiн отырысқа қатысушыларды олар Астана қаласында болатын кезеңде қарсы алу және шығарып салу, олармен бiрге жүру iс-шараларын;
</w:t>
      </w:r>
      <w:r>
        <w:br/>
      </w:r>
      <w:r>
        <w:rPr>
          <w:rFonts w:ascii="Times New Roman"/>
          <w:b w:val="false"/>
          <w:i w:val="false"/>
          <w:color w:val="000000"/>
          <w:sz w:val="28"/>
        </w:rPr>
        <w:t>
      Қазақстан Республикасы өңiрлерiнiң Ауғанстан ардагерлерiнiң жергiлiктi одақтарымен келiсiм бойынша қазақстандық ардагерлердiң Астана қаласындағы iс-шараларға қатысуын;
</w:t>
      </w:r>
      <w:r>
        <w:br/>
      </w:r>
      <w:r>
        <w:rPr>
          <w:rFonts w:ascii="Times New Roman"/>
          <w:b w:val="false"/>
          <w:i w:val="false"/>
          <w:color w:val="000000"/>
          <w:sz w:val="28"/>
        </w:rPr>
        <w:t>
      тиiстi аумақтарда тұратын қазақстандық ардагерлердiң 2006 жылғы 4 қыркүйекке қарай Астана қаласына келуiн, 2006 жылғы 7 қыркүйекте Астана қаласынан кетуiн;
</w:t>
      </w:r>
      <w:r>
        <w:br/>
      </w:r>
      <w:r>
        <w:rPr>
          <w:rFonts w:ascii="Times New Roman"/>
          <w:b w:val="false"/>
          <w:i w:val="false"/>
          <w:color w:val="000000"/>
          <w:sz w:val="28"/>
        </w:rPr>
        <w:t>
      2006 жылғы 4 - 7 қыркүйекте қазақстандық ардагерлердiң олар Астана қаласында болатын кезеңiндегi көлiктiк шығыстарын және қонақ үйде тұруына ақы төлеудi;
</w:t>
      </w:r>
      <w:r>
        <w:br/>
      </w:r>
      <w:r>
        <w:rPr>
          <w:rFonts w:ascii="Times New Roman"/>
          <w:b w:val="false"/>
          <w:i w:val="false"/>
          <w:color w:val="000000"/>
          <w:sz w:val="28"/>
        </w:rPr>
        <w:t>
      конференц-залды жалға алуға, қатысушылардың тамақтануы мен оларды ресми қабылдауды ұйымдастыруға, кофе-брейктер өткізуге ақы төлеудi, Yйлестiру кеңесi делегациясының мүшелеріне және Тәуелсіз Мемлекеттер Достастығына қатысушы мемлекеттерден, Балтық елдерінен және Қазақстан Республикасының өңірлерінен келетін отырысқа қатысушыларға тапсыру үшін тірі гүлдері бар себеттер, естелік сыйлықтар мен кәдесый өнімдерін сатып алуды 2006 жылға арналған Республикалық бюджетте 002 "Қарулы Күштер қызметінің негізгі түрлерін қамтамасыз ету" бюджеттік бағдарламасының "Әскери басқару органдарының әкімшілік-басқару функцияларын қамтамасыз ету" кіші бағдарламасы бойынша көзделген қаражат есебінен қамтамасыз етсін.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өкімде көзделген іс-шаралардың орындалуын бақылау Қазақстан Республикасы Қорғаныс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31 тамыздағы     
</w:t>
      </w:r>
      <w:r>
        <w:br/>
      </w:r>
      <w:r>
        <w:rPr>
          <w:rFonts w:ascii="Times New Roman"/>
          <w:b w:val="false"/>
          <w:i w:val="false"/>
          <w:color w:val="000000"/>
          <w:sz w:val="28"/>
        </w:rPr>
        <w:t>
254-ө өкiмiне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мемлекеттер үкiметтерi басшыларының кеңесi жанындағы Интернационалист жауынгерлер iстерi жөнiндегi комитет Yйлестiру кеңесiнiң отырысына қатысушылардың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Интернационалист жауынгерлер iстерi жөнiндегi комитет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Yйлестiру кеңесiнiң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Аушев                       - Үйлестiру кеңесiнiң төрағасы,
</w:t>
      </w:r>
      <w:r>
        <w:br/>
      </w:r>
      <w:r>
        <w:rPr>
          <w:rFonts w:ascii="Times New Roman"/>
          <w:b w:val="false"/>
          <w:i w:val="false"/>
          <w:color w:val="000000"/>
          <w:sz w:val="28"/>
        </w:rPr>
        <w:t>
   Руслан Сұлтанович             ТМД интернационалист жауынгерлер
</w:t>
      </w:r>
      <w:r>
        <w:br/>
      </w:r>
      <w:r>
        <w:rPr>
          <w:rFonts w:ascii="Times New Roman"/>
          <w:b w:val="false"/>
          <w:i w:val="false"/>
          <w:color w:val="000000"/>
          <w:sz w:val="28"/>
        </w:rPr>
        <w:t>
                                 iстерi жөнiндегi комитеттiң
</w:t>
      </w:r>
      <w:r>
        <w:br/>
      </w:r>
      <w:r>
        <w:rPr>
          <w:rFonts w:ascii="Times New Roman"/>
          <w:b w:val="false"/>
          <w:i w:val="false"/>
          <w:color w:val="000000"/>
          <w:sz w:val="28"/>
        </w:rPr>
        <w:t>
                                 төрағасы, Кеңес Одағының Батыры,
</w:t>
      </w:r>
      <w:r>
        <w:br/>
      </w:r>
      <w:r>
        <w:rPr>
          <w:rFonts w:ascii="Times New Roman"/>
          <w:b w:val="false"/>
          <w:i w:val="false"/>
          <w:color w:val="000000"/>
          <w:sz w:val="28"/>
        </w:rPr>
        <w:t>
                                 генерал-лейтенант, Мәскеу қаласы
</w:t>
      </w:r>
    </w:p>
    <w:p>
      <w:pPr>
        <w:spacing w:after="0"/>
        <w:ind w:left="0"/>
        <w:jc w:val="both"/>
      </w:pPr>
      <w:r>
        <w:rPr>
          <w:rFonts w:ascii="Times New Roman"/>
          <w:b w:val="false"/>
          <w:i w:val="false"/>
          <w:color w:val="000000"/>
          <w:sz w:val="28"/>
        </w:rPr>
        <w:t>
2. Аббасов                     - Үйлестiру Кеңесiнiң мүшесi,
</w:t>
      </w:r>
      <w:r>
        <w:br/>
      </w:r>
      <w:r>
        <w:rPr>
          <w:rFonts w:ascii="Times New Roman"/>
          <w:b w:val="false"/>
          <w:i w:val="false"/>
          <w:color w:val="000000"/>
          <w:sz w:val="28"/>
        </w:rPr>
        <w:t>
   Аббас Айдынович               "Боевое братство" Жоғары Кеңесiнiң
</w:t>
      </w:r>
      <w:r>
        <w:br/>
      </w:r>
      <w:r>
        <w:rPr>
          <w:rFonts w:ascii="Times New Roman"/>
          <w:b w:val="false"/>
          <w:i w:val="false"/>
          <w:color w:val="000000"/>
          <w:sz w:val="28"/>
        </w:rPr>
        <w:t>
                                 мүшесi, Баку қаласы
</w:t>
      </w:r>
    </w:p>
    <w:p>
      <w:pPr>
        <w:spacing w:after="0"/>
        <w:ind w:left="0"/>
        <w:jc w:val="both"/>
      </w:pPr>
      <w:r>
        <w:rPr>
          <w:rFonts w:ascii="Times New Roman"/>
          <w:b w:val="false"/>
          <w:i w:val="false"/>
          <w:color w:val="000000"/>
          <w:sz w:val="28"/>
        </w:rPr>
        <w:t>
3. Бесков                      - "Вымпел-Союз" арнайы мақсаттағы
</w:t>
      </w:r>
      <w:r>
        <w:br/>
      </w:r>
      <w:r>
        <w:rPr>
          <w:rFonts w:ascii="Times New Roman"/>
          <w:b w:val="false"/>
          <w:i w:val="false"/>
          <w:color w:val="000000"/>
          <w:sz w:val="28"/>
        </w:rPr>
        <w:t>
   Борис Петрович                бөлiмшелер мен арнайы қызметтер
</w:t>
      </w:r>
      <w:r>
        <w:br/>
      </w:r>
      <w:r>
        <w:rPr>
          <w:rFonts w:ascii="Times New Roman"/>
          <w:b w:val="false"/>
          <w:i w:val="false"/>
          <w:color w:val="000000"/>
          <w:sz w:val="28"/>
        </w:rPr>
        <w:t>
                                 ардагерлерi қауымдастығының
</w:t>
      </w:r>
      <w:r>
        <w:br/>
      </w:r>
      <w:r>
        <w:rPr>
          <w:rFonts w:ascii="Times New Roman"/>
          <w:b w:val="false"/>
          <w:i w:val="false"/>
          <w:color w:val="000000"/>
          <w:sz w:val="28"/>
        </w:rPr>
        <w:t>
                                 президентi, Мәскеу қаласы
</w:t>
      </w:r>
    </w:p>
    <w:p>
      <w:pPr>
        <w:spacing w:after="0"/>
        <w:ind w:left="0"/>
        <w:jc w:val="both"/>
      </w:pPr>
      <w:r>
        <w:rPr>
          <w:rFonts w:ascii="Times New Roman"/>
          <w:b w:val="false"/>
          <w:i w:val="false"/>
          <w:color w:val="000000"/>
          <w:sz w:val="28"/>
        </w:rPr>
        <w:t>
4. Востротин                   - Комитет төрағасының бiрiншi
</w:t>
      </w:r>
      <w:r>
        <w:br/>
      </w:r>
      <w:r>
        <w:rPr>
          <w:rFonts w:ascii="Times New Roman"/>
          <w:b w:val="false"/>
          <w:i w:val="false"/>
          <w:color w:val="000000"/>
          <w:sz w:val="28"/>
        </w:rPr>
        <w:t>
   Валерий Александрович         орынбасары, Ресей Федерациясы
</w:t>
      </w:r>
      <w:r>
        <w:br/>
      </w:r>
      <w:r>
        <w:rPr>
          <w:rFonts w:ascii="Times New Roman"/>
          <w:b w:val="false"/>
          <w:i w:val="false"/>
          <w:color w:val="000000"/>
          <w:sz w:val="28"/>
        </w:rPr>
        <w:t>
                                 Мемлекеттiк Думасының депутаты,
</w:t>
      </w:r>
      <w:r>
        <w:br/>
      </w:r>
      <w:r>
        <w:rPr>
          <w:rFonts w:ascii="Times New Roman"/>
          <w:b w:val="false"/>
          <w:i w:val="false"/>
          <w:color w:val="000000"/>
          <w:sz w:val="28"/>
        </w:rPr>
        <w:t>
                                 Кеңес Одағының Батыры, Мәскеу
</w:t>
      </w:r>
      <w:r>
        <w:br/>
      </w:r>
      <w:r>
        <w:rPr>
          <w:rFonts w:ascii="Times New Roman"/>
          <w:b w:val="false"/>
          <w:i w:val="false"/>
          <w:color w:val="000000"/>
          <w:sz w:val="28"/>
        </w:rPr>
        <w:t>
                                 қаласы
</w:t>
      </w:r>
    </w:p>
    <w:p>
      <w:pPr>
        <w:spacing w:after="0"/>
        <w:ind w:left="0"/>
        <w:jc w:val="both"/>
      </w:pPr>
      <w:r>
        <w:rPr>
          <w:rFonts w:ascii="Times New Roman"/>
          <w:b w:val="false"/>
          <w:i w:val="false"/>
          <w:color w:val="000000"/>
          <w:sz w:val="28"/>
        </w:rPr>
        <w:t>
5. Голубев                     - Ресей Федерациясы Сыртқы барлау
</w:t>
      </w:r>
      <w:r>
        <w:br/>
      </w:r>
      <w:r>
        <w:rPr>
          <w:rFonts w:ascii="Times New Roman"/>
          <w:b w:val="false"/>
          <w:i w:val="false"/>
          <w:color w:val="000000"/>
          <w:sz w:val="28"/>
        </w:rPr>
        <w:t>
   Александр Титович             қызметi, директорының аға
</w:t>
      </w:r>
      <w:r>
        <w:br/>
      </w:r>
      <w:r>
        <w:rPr>
          <w:rFonts w:ascii="Times New Roman"/>
          <w:b w:val="false"/>
          <w:i w:val="false"/>
          <w:color w:val="000000"/>
          <w:sz w:val="28"/>
        </w:rPr>
        <w:t>
                                 консультанты, Мәскеу қаласы
</w:t>
      </w:r>
    </w:p>
    <w:p>
      <w:pPr>
        <w:spacing w:after="0"/>
        <w:ind w:left="0"/>
        <w:jc w:val="both"/>
      </w:pPr>
      <w:r>
        <w:rPr>
          <w:rFonts w:ascii="Times New Roman"/>
          <w:b w:val="false"/>
          <w:i w:val="false"/>
          <w:color w:val="000000"/>
          <w:sz w:val="28"/>
        </w:rPr>
        <w:t>
6. Горюнов                     - Комитет төрағасының бiрiншi
</w:t>
      </w:r>
      <w:r>
        <w:br/>
      </w:r>
      <w:r>
        <w:rPr>
          <w:rFonts w:ascii="Times New Roman"/>
          <w:b w:val="false"/>
          <w:i w:val="false"/>
          <w:color w:val="000000"/>
          <w:sz w:val="28"/>
        </w:rPr>
        <w:t>
   Михаил Петрович               орынбасары, Екатеринбург қаласы
</w:t>
      </w:r>
    </w:p>
    <w:p>
      <w:pPr>
        <w:spacing w:after="0"/>
        <w:ind w:left="0"/>
        <w:jc w:val="both"/>
      </w:pPr>
      <w:r>
        <w:rPr>
          <w:rFonts w:ascii="Times New Roman"/>
          <w:b w:val="false"/>
          <w:i w:val="false"/>
          <w:color w:val="000000"/>
          <w:sz w:val="28"/>
        </w:rPr>
        <w:t>
7. Громов                      - "Боевое братство" оқшау соғыстар
</w:t>
      </w:r>
      <w:r>
        <w:br/>
      </w:r>
      <w:r>
        <w:rPr>
          <w:rFonts w:ascii="Times New Roman"/>
          <w:b w:val="false"/>
          <w:i w:val="false"/>
          <w:color w:val="000000"/>
          <w:sz w:val="28"/>
        </w:rPr>
        <w:t>
   Борис Всеволодович            мен әскери қақтығыстар
</w:t>
      </w:r>
      <w:r>
        <w:br/>
      </w:r>
      <w:r>
        <w:rPr>
          <w:rFonts w:ascii="Times New Roman"/>
          <w:b w:val="false"/>
          <w:i w:val="false"/>
          <w:color w:val="000000"/>
          <w:sz w:val="28"/>
        </w:rPr>
        <w:t>
                                 ардагерлерiнiң жалпы ресейлiк
</w:t>
      </w:r>
      <w:r>
        <w:br/>
      </w:r>
      <w:r>
        <w:rPr>
          <w:rFonts w:ascii="Times New Roman"/>
          <w:b w:val="false"/>
          <w:i w:val="false"/>
          <w:color w:val="000000"/>
          <w:sz w:val="28"/>
        </w:rPr>
        <w:t>
                                 қоғамдық қозғалысының төрағасы,
</w:t>
      </w:r>
      <w:r>
        <w:br/>
      </w:r>
      <w:r>
        <w:rPr>
          <w:rFonts w:ascii="Times New Roman"/>
          <w:b w:val="false"/>
          <w:i w:val="false"/>
          <w:color w:val="000000"/>
          <w:sz w:val="28"/>
        </w:rPr>
        <w:t>
                                 Кеңес Одағының Батыры, Мәскеу
</w:t>
      </w:r>
      <w:r>
        <w:br/>
      </w:r>
      <w:r>
        <w:rPr>
          <w:rFonts w:ascii="Times New Roman"/>
          <w:b w:val="false"/>
          <w:i w:val="false"/>
          <w:color w:val="000000"/>
          <w:sz w:val="28"/>
        </w:rPr>
        <w:t>
                                 облысының губернаторы,
</w:t>
      </w:r>
      <w:r>
        <w:br/>
      </w:r>
      <w:r>
        <w:rPr>
          <w:rFonts w:ascii="Times New Roman"/>
          <w:b w:val="false"/>
          <w:i w:val="false"/>
          <w:color w:val="000000"/>
          <w:sz w:val="28"/>
        </w:rPr>
        <w:t>
                                 генерал-полковник, Мәскеу қаласы
</w:t>
      </w:r>
    </w:p>
    <w:p>
      <w:pPr>
        <w:spacing w:after="0"/>
        <w:ind w:left="0"/>
        <w:jc w:val="both"/>
      </w:pPr>
      <w:r>
        <w:rPr>
          <w:rFonts w:ascii="Times New Roman"/>
          <w:b w:val="false"/>
          <w:i w:val="false"/>
          <w:color w:val="000000"/>
          <w:sz w:val="28"/>
        </w:rPr>
        <w:t>
8. Демченкова                  - Комитет төрағасының орынбасары -
</w:t>
      </w:r>
      <w:r>
        <w:br/>
      </w:r>
      <w:r>
        <w:rPr>
          <w:rFonts w:ascii="Times New Roman"/>
          <w:b w:val="false"/>
          <w:i w:val="false"/>
          <w:color w:val="000000"/>
          <w:sz w:val="28"/>
        </w:rPr>
        <w:t>
   Галина Захаровна              Комитеттiң медициналық-әлеуметтiк
</w:t>
      </w:r>
      <w:r>
        <w:br/>
      </w:r>
      <w:r>
        <w:rPr>
          <w:rFonts w:ascii="Times New Roman"/>
          <w:b w:val="false"/>
          <w:i w:val="false"/>
          <w:color w:val="000000"/>
          <w:sz w:val="28"/>
        </w:rPr>
        <w:t>
                                 проблемалар бөлiмiнiң бастығы,
</w:t>
      </w:r>
      <w:r>
        <w:br/>
      </w:r>
      <w:r>
        <w:rPr>
          <w:rFonts w:ascii="Times New Roman"/>
          <w:b w:val="false"/>
          <w:i w:val="false"/>
          <w:color w:val="000000"/>
          <w:sz w:val="28"/>
        </w:rPr>
        <w:t>
                                 Мәскеу қаласы
</w:t>
      </w:r>
    </w:p>
    <w:p>
      <w:pPr>
        <w:spacing w:after="0"/>
        <w:ind w:left="0"/>
        <w:jc w:val="both"/>
      </w:pPr>
      <w:r>
        <w:rPr>
          <w:rFonts w:ascii="Times New Roman"/>
          <w:b w:val="false"/>
          <w:i w:val="false"/>
          <w:color w:val="000000"/>
          <w:sz w:val="28"/>
        </w:rPr>
        <w:t>
9. Долматов                    - "Вымпел-Союз" арнайы мақсаттағы
</w:t>
      </w:r>
      <w:r>
        <w:br/>
      </w:r>
      <w:r>
        <w:rPr>
          <w:rFonts w:ascii="Times New Roman"/>
          <w:b w:val="false"/>
          <w:i w:val="false"/>
          <w:color w:val="000000"/>
          <w:sz w:val="28"/>
        </w:rPr>
        <w:t>
   Александр Иванович            бөлiмшелер мен арнайы қызметтер
</w:t>
      </w:r>
      <w:r>
        <w:br/>
      </w:r>
      <w:r>
        <w:rPr>
          <w:rFonts w:ascii="Times New Roman"/>
          <w:b w:val="false"/>
          <w:i w:val="false"/>
          <w:color w:val="000000"/>
          <w:sz w:val="28"/>
        </w:rPr>
        <w:t>
                                 ардагерлерiнiң қауымдастығы
</w:t>
      </w:r>
      <w:r>
        <w:br/>
      </w:r>
      <w:r>
        <w:rPr>
          <w:rFonts w:ascii="Times New Roman"/>
          <w:b w:val="false"/>
          <w:i w:val="false"/>
          <w:color w:val="000000"/>
          <w:sz w:val="28"/>
        </w:rPr>
        <w:t>
                                 кеңесiнiң төрағасы, Мәскеу қаласы
</w:t>
      </w:r>
    </w:p>
    <w:p>
      <w:pPr>
        <w:spacing w:after="0"/>
        <w:ind w:left="0"/>
        <w:jc w:val="both"/>
      </w:pPr>
      <w:r>
        <w:rPr>
          <w:rFonts w:ascii="Times New Roman"/>
          <w:b w:val="false"/>
          <w:i w:val="false"/>
          <w:color w:val="000000"/>
          <w:sz w:val="28"/>
        </w:rPr>
        <w:t>
10. Згерский                   - Ресей Федерациясы Шекара қызметi
</w:t>
      </w:r>
      <w:r>
        <w:br/>
      </w:r>
      <w:r>
        <w:rPr>
          <w:rFonts w:ascii="Times New Roman"/>
          <w:b w:val="false"/>
          <w:i w:val="false"/>
          <w:color w:val="000000"/>
          <w:sz w:val="28"/>
        </w:rPr>
        <w:t>
    Геннадий Анатольевич         ардагерлерi халықаралық одағының
</w:t>
      </w:r>
      <w:r>
        <w:br/>
      </w:r>
      <w:r>
        <w:rPr>
          <w:rFonts w:ascii="Times New Roman"/>
          <w:b w:val="false"/>
          <w:i w:val="false"/>
          <w:color w:val="000000"/>
          <w:sz w:val="28"/>
        </w:rPr>
        <w:t>
                                 төрағасы, Мәскеу қаласы
</w:t>
      </w:r>
    </w:p>
    <w:p>
      <w:pPr>
        <w:spacing w:after="0"/>
        <w:ind w:left="0"/>
        <w:jc w:val="both"/>
      </w:pPr>
      <w:r>
        <w:rPr>
          <w:rFonts w:ascii="Times New Roman"/>
          <w:b w:val="false"/>
          <w:i w:val="false"/>
          <w:color w:val="000000"/>
          <w:sz w:val="28"/>
        </w:rPr>
        <w:t>
11. Иванова                    - Ауғанстанда қаза тапқан әскери
</w:t>
      </w:r>
      <w:r>
        <w:br/>
      </w:r>
      <w:r>
        <w:rPr>
          <w:rFonts w:ascii="Times New Roman"/>
          <w:b w:val="false"/>
          <w:i w:val="false"/>
          <w:color w:val="000000"/>
          <w:sz w:val="28"/>
        </w:rPr>
        <w:t>
    Александра Дмитриевна        қызметшiлердiң отбасылары Мәскеу
</w:t>
      </w:r>
      <w:r>
        <w:br/>
      </w:r>
      <w:r>
        <w:rPr>
          <w:rFonts w:ascii="Times New Roman"/>
          <w:b w:val="false"/>
          <w:i w:val="false"/>
          <w:color w:val="000000"/>
          <w:sz w:val="28"/>
        </w:rPr>
        <w:t>
                                 қалалық одағының төрайымы,
</w:t>
      </w:r>
      <w:r>
        <w:br/>
      </w:r>
      <w:r>
        <w:rPr>
          <w:rFonts w:ascii="Times New Roman"/>
          <w:b w:val="false"/>
          <w:i w:val="false"/>
          <w:color w:val="000000"/>
          <w:sz w:val="28"/>
        </w:rPr>
        <w:t>
                                 Мәскеу қаласы
</w:t>
      </w:r>
    </w:p>
    <w:p>
      <w:pPr>
        <w:spacing w:after="0"/>
        <w:ind w:left="0"/>
        <w:jc w:val="both"/>
      </w:pPr>
      <w:r>
        <w:rPr>
          <w:rFonts w:ascii="Times New Roman"/>
          <w:b w:val="false"/>
          <w:i w:val="false"/>
          <w:color w:val="000000"/>
          <w:sz w:val="28"/>
        </w:rPr>
        <w:t>
12. Каримов                    - Комитеттiң халықаралық бөлiмiнiң
</w:t>
      </w:r>
      <w:r>
        <w:br/>
      </w:r>
      <w:r>
        <w:rPr>
          <w:rFonts w:ascii="Times New Roman"/>
          <w:b w:val="false"/>
          <w:i w:val="false"/>
          <w:color w:val="000000"/>
          <w:sz w:val="28"/>
        </w:rPr>
        <w:t>
    Рашид Ахмедович              бастығы, Мәскеу қаласы
</w:t>
      </w:r>
    </w:p>
    <w:p>
      <w:pPr>
        <w:spacing w:after="0"/>
        <w:ind w:left="0"/>
        <w:jc w:val="both"/>
      </w:pPr>
      <w:r>
        <w:rPr>
          <w:rFonts w:ascii="Times New Roman"/>
          <w:b w:val="false"/>
          <w:i w:val="false"/>
          <w:color w:val="000000"/>
          <w:sz w:val="28"/>
        </w:rPr>
        <w:t>
13. Кержиманкин                - Комитет төрағасының орынбасары,
</w:t>
      </w:r>
      <w:r>
        <w:br/>
      </w:r>
      <w:r>
        <w:rPr>
          <w:rFonts w:ascii="Times New Roman"/>
          <w:b w:val="false"/>
          <w:i w:val="false"/>
          <w:color w:val="000000"/>
          <w:sz w:val="28"/>
        </w:rPr>
        <w:t>
    Петр Васильевич              Мәскеу қаласы
</w:t>
      </w:r>
    </w:p>
    <w:p>
      <w:pPr>
        <w:spacing w:after="0"/>
        <w:ind w:left="0"/>
        <w:jc w:val="both"/>
      </w:pPr>
      <w:r>
        <w:rPr>
          <w:rFonts w:ascii="Times New Roman"/>
          <w:b w:val="false"/>
          <w:i w:val="false"/>
          <w:color w:val="000000"/>
          <w:sz w:val="28"/>
        </w:rPr>
        <w:t>
14. Кобзон                     - Ресей Федерациясы Мемлекеттiк
</w:t>
      </w:r>
      <w:r>
        <w:br/>
      </w:r>
      <w:r>
        <w:rPr>
          <w:rFonts w:ascii="Times New Roman"/>
          <w:b w:val="false"/>
          <w:i w:val="false"/>
          <w:color w:val="000000"/>
          <w:sz w:val="28"/>
        </w:rPr>
        <w:t>
    Иосиф Давыдович              Думасының депутаты, КСРО халық
</w:t>
      </w:r>
      <w:r>
        <w:br/>
      </w:r>
      <w:r>
        <w:rPr>
          <w:rFonts w:ascii="Times New Roman"/>
          <w:b w:val="false"/>
          <w:i w:val="false"/>
          <w:color w:val="000000"/>
          <w:sz w:val="28"/>
        </w:rPr>
        <w:t>
                                 әртiсi, Мәскеу қаласы
</w:t>
      </w:r>
    </w:p>
    <w:p>
      <w:pPr>
        <w:spacing w:after="0"/>
        <w:ind w:left="0"/>
        <w:jc w:val="both"/>
      </w:pPr>
      <w:r>
        <w:rPr>
          <w:rFonts w:ascii="Times New Roman"/>
          <w:b w:val="false"/>
          <w:i w:val="false"/>
          <w:color w:val="000000"/>
          <w:sz w:val="28"/>
        </w:rPr>
        <w:t>
15. Ковалев                    - Оқшау соғыстар мен әскери
</w:t>
      </w:r>
      <w:r>
        <w:br/>
      </w:r>
      <w:r>
        <w:rPr>
          <w:rFonts w:ascii="Times New Roman"/>
          <w:b w:val="false"/>
          <w:i w:val="false"/>
          <w:color w:val="000000"/>
          <w:sz w:val="28"/>
        </w:rPr>
        <w:t>
    Александр Михайлович         қақтығыстардың ардагерлерi Мәскеу
</w:t>
      </w:r>
      <w:r>
        <w:br/>
      </w:r>
      <w:r>
        <w:rPr>
          <w:rFonts w:ascii="Times New Roman"/>
          <w:b w:val="false"/>
          <w:i w:val="false"/>
          <w:color w:val="000000"/>
          <w:sz w:val="28"/>
        </w:rPr>
        <w:t>
                                 бiрлестiгiнiң төрағасы, Мәскеу
</w:t>
      </w:r>
      <w:r>
        <w:br/>
      </w:r>
      <w:r>
        <w:rPr>
          <w:rFonts w:ascii="Times New Roman"/>
          <w:b w:val="false"/>
          <w:i w:val="false"/>
          <w:color w:val="000000"/>
          <w:sz w:val="28"/>
        </w:rPr>
        <w:t>
                                 қалалық думасының депутаты,
</w:t>
      </w:r>
      <w:r>
        <w:br/>
      </w:r>
      <w:r>
        <w:rPr>
          <w:rFonts w:ascii="Times New Roman"/>
          <w:b w:val="false"/>
          <w:i w:val="false"/>
          <w:color w:val="000000"/>
          <w:sz w:val="28"/>
        </w:rPr>
        <w:t>
                                 Мәскеу қаласы
</w:t>
      </w:r>
    </w:p>
    <w:p>
      <w:pPr>
        <w:spacing w:after="0"/>
        <w:ind w:left="0"/>
        <w:jc w:val="both"/>
      </w:pPr>
      <w:r>
        <w:rPr>
          <w:rFonts w:ascii="Times New Roman"/>
          <w:b w:val="false"/>
          <w:i w:val="false"/>
          <w:color w:val="000000"/>
          <w:sz w:val="28"/>
        </w:rPr>
        <w:t>
16. Лазуткин                   - Мәскеу қаласы мэрiнiң кеңесшiсi,
</w:t>
      </w:r>
      <w:r>
        <w:br/>
      </w:r>
      <w:r>
        <w:rPr>
          <w:rFonts w:ascii="Times New Roman"/>
          <w:b w:val="false"/>
          <w:i w:val="false"/>
          <w:color w:val="000000"/>
          <w:sz w:val="28"/>
        </w:rPr>
        <w:t>
    Валентин Валентинович        ТДО директорлары кеңесiнiң
</w:t>
      </w:r>
      <w:r>
        <w:br/>
      </w:r>
      <w:r>
        <w:rPr>
          <w:rFonts w:ascii="Times New Roman"/>
          <w:b w:val="false"/>
          <w:i w:val="false"/>
          <w:color w:val="000000"/>
          <w:sz w:val="28"/>
        </w:rPr>
        <w:t>
                                 төрағасы, Мәскеу қаласы
</w:t>
      </w:r>
    </w:p>
    <w:p>
      <w:pPr>
        <w:spacing w:after="0"/>
        <w:ind w:left="0"/>
        <w:jc w:val="both"/>
      </w:pPr>
      <w:r>
        <w:rPr>
          <w:rFonts w:ascii="Times New Roman"/>
          <w:b w:val="false"/>
          <w:i w:val="false"/>
          <w:color w:val="000000"/>
          <w:sz w:val="28"/>
        </w:rPr>
        <w:t>
17. Лещинский                  - теледидардың саяси шолушысы,
</w:t>
      </w:r>
      <w:r>
        <w:br/>
      </w:r>
      <w:r>
        <w:rPr>
          <w:rFonts w:ascii="Times New Roman"/>
          <w:b w:val="false"/>
          <w:i w:val="false"/>
          <w:color w:val="000000"/>
          <w:sz w:val="28"/>
        </w:rPr>
        <w:t>
    Михаил Борисович             Мәскеу қаласы
</w:t>
      </w:r>
    </w:p>
    <w:p>
      <w:pPr>
        <w:spacing w:after="0"/>
        <w:ind w:left="0"/>
        <w:jc w:val="both"/>
      </w:pPr>
      <w:r>
        <w:rPr>
          <w:rFonts w:ascii="Times New Roman"/>
          <w:b w:val="false"/>
          <w:i w:val="false"/>
          <w:color w:val="000000"/>
          <w:sz w:val="28"/>
        </w:rPr>
        <w:t>
18. Снегирев                   - "Российская газетаның" саяси
</w:t>
      </w:r>
      <w:r>
        <w:br/>
      </w:r>
      <w:r>
        <w:rPr>
          <w:rFonts w:ascii="Times New Roman"/>
          <w:b w:val="false"/>
          <w:i w:val="false"/>
          <w:color w:val="000000"/>
          <w:sz w:val="28"/>
        </w:rPr>
        <w:t>
    Владимир Николаевич          шолушысы, Мәскеу қаласы
</w:t>
      </w:r>
    </w:p>
    <w:p>
      <w:pPr>
        <w:spacing w:after="0"/>
        <w:ind w:left="0"/>
        <w:jc w:val="both"/>
      </w:pPr>
      <w:r>
        <w:rPr>
          <w:rFonts w:ascii="Times New Roman"/>
          <w:b w:val="false"/>
          <w:i w:val="false"/>
          <w:color w:val="000000"/>
          <w:sz w:val="28"/>
        </w:rPr>
        <w:t>
19. Соколов                    - "Боевое братство" ұйымының
</w:t>
      </w:r>
      <w:r>
        <w:br/>
      </w:r>
      <w:r>
        <w:rPr>
          <w:rFonts w:ascii="Times New Roman"/>
          <w:b w:val="false"/>
          <w:i w:val="false"/>
          <w:color w:val="000000"/>
          <w:sz w:val="28"/>
        </w:rPr>
        <w:t>
    Александр Константинович     Орталық Кеңесi аппаратының
</w:t>
      </w:r>
      <w:r>
        <w:br/>
      </w:r>
      <w:r>
        <w:rPr>
          <w:rFonts w:ascii="Times New Roman"/>
          <w:b w:val="false"/>
          <w:i w:val="false"/>
          <w:color w:val="000000"/>
          <w:sz w:val="28"/>
        </w:rPr>
        <w:t>
                                 басшысы, Мәскеу қаласы
</w:t>
      </w:r>
    </w:p>
    <w:p>
      <w:pPr>
        <w:spacing w:after="0"/>
        <w:ind w:left="0"/>
        <w:jc w:val="both"/>
      </w:pPr>
      <w:r>
        <w:rPr>
          <w:rFonts w:ascii="Times New Roman"/>
          <w:b w:val="false"/>
          <w:i w:val="false"/>
          <w:color w:val="000000"/>
          <w:sz w:val="28"/>
        </w:rPr>
        <w:t>
20. Турбин                     - Ресей Федерациясы Iшкi iстер және
</w:t>
      </w:r>
      <w:r>
        <w:br/>
      </w:r>
      <w:r>
        <w:rPr>
          <w:rFonts w:ascii="Times New Roman"/>
          <w:b w:val="false"/>
          <w:i w:val="false"/>
          <w:color w:val="000000"/>
          <w:sz w:val="28"/>
        </w:rPr>
        <w:t>
    Виталий Борисович            Iшкi әскерлер органдарының
</w:t>
      </w:r>
      <w:r>
        <w:br/>
      </w:r>
      <w:r>
        <w:rPr>
          <w:rFonts w:ascii="Times New Roman"/>
          <w:b w:val="false"/>
          <w:i w:val="false"/>
          <w:color w:val="000000"/>
          <w:sz w:val="28"/>
        </w:rPr>
        <w:t>
                                 жауынгерлiк-әрекеттерi
</w:t>
      </w:r>
      <w:r>
        <w:br/>
      </w:r>
      <w:r>
        <w:rPr>
          <w:rFonts w:ascii="Times New Roman"/>
          <w:b w:val="false"/>
          <w:i w:val="false"/>
          <w:color w:val="000000"/>
          <w:sz w:val="28"/>
        </w:rPr>
        <w:t>
                                 ардагерлерi қауымдастығының
</w:t>
      </w:r>
      <w:r>
        <w:br/>
      </w:r>
      <w:r>
        <w:rPr>
          <w:rFonts w:ascii="Times New Roman"/>
          <w:b w:val="false"/>
          <w:i w:val="false"/>
          <w:color w:val="000000"/>
          <w:sz w:val="28"/>
        </w:rPr>
        <w:t>
                                 президентi, Мәскеу қаласы
</w:t>
      </w:r>
    </w:p>
    <w:p>
      <w:pPr>
        <w:spacing w:after="0"/>
        <w:ind w:left="0"/>
        <w:jc w:val="both"/>
      </w:pPr>
      <w:r>
        <w:rPr>
          <w:rFonts w:ascii="Times New Roman"/>
          <w:b w:val="false"/>
          <w:i w:val="false"/>
          <w:color w:val="000000"/>
          <w:sz w:val="28"/>
        </w:rPr>
        <w:t>
21. Упырь                      - Комитет төрағасының орынбасары,
</w:t>
      </w:r>
      <w:r>
        <w:br/>
      </w:r>
      <w:r>
        <w:rPr>
          <w:rFonts w:ascii="Times New Roman"/>
          <w:b w:val="false"/>
          <w:i w:val="false"/>
          <w:color w:val="000000"/>
          <w:sz w:val="28"/>
        </w:rPr>
        <w:t>
    Леонид Павлович              Мәскеу қаласы
</w:t>
      </w:r>
    </w:p>
    <w:p>
      <w:pPr>
        <w:spacing w:after="0"/>
        <w:ind w:left="0"/>
        <w:jc w:val="both"/>
      </w:pPr>
      <w:r>
        <w:rPr>
          <w:rFonts w:ascii="Times New Roman"/>
          <w:b w:val="false"/>
          <w:i w:val="false"/>
          <w:color w:val="000000"/>
          <w:sz w:val="28"/>
        </w:rPr>
        <w:t>
22. Филипченков                - "Витязи" құқық қорғау
</w:t>
      </w:r>
      <w:r>
        <w:br/>
      </w:r>
      <w:r>
        <w:rPr>
          <w:rFonts w:ascii="Times New Roman"/>
          <w:b w:val="false"/>
          <w:i w:val="false"/>
          <w:color w:val="000000"/>
          <w:sz w:val="28"/>
        </w:rPr>
        <w:t>
    Сергей Викторович            органдарының ардагерлерiне көмек
</w:t>
      </w:r>
      <w:r>
        <w:br/>
      </w:r>
      <w:r>
        <w:rPr>
          <w:rFonts w:ascii="Times New Roman"/>
          <w:b w:val="false"/>
          <w:i w:val="false"/>
          <w:color w:val="000000"/>
          <w:sz w:val="28"/>
        </w:rPr>
        <w:t>
                                 көрсету өңiраралық қоғамдық 
</w:t>
      </w:r>
      <w:r>
        <w:br/>
      </w:r>
      <w:r>
        <w:rPr>
          <w:rFonts w:ascii="Times New Roman"/>
          <w:b w:val="false"/>
          <w:i w:val="false"/>
          <w:color w:val="000000"/>
          <w:sz w:val="28"/>
        </w:rPr>
        <w:t>
                                 ұйымының президентi, Кеңес
</w:t>
      </w:r>
      <w:r>
        <w:br/>
      </w:r>
      <w:r>
        <w:rPr>
          <w:rFonts w:ascii="Times New Roman"/>
          <w:b w:val="false"/>
          <w:i w:val="false"/>
          <w:color w:val="000000"/>
          <w:sz w:val="28"/>
        </w:rPr>
        <w:t>
                                 Одағының Батыры, Мәскеу қаласы
</w:t>
      </w:r>
    </w:p>
    <w:p>
      <w:pPr>
        <w:spacing w:after="0"/>
        <w:ind w:left="0"/>
        <w:jc w:val="both"/>
      </w:pPr>
      <w:r>
        <w:rPr>
          <w:rFonts w:ascii="Times New Roman"/>
          <w:b w:val="false"/>
          <w:i w:val="false"/>
          <w:color w:val="000000"/>
          <w:sz w:val="28"/>
        </w:rPr>
        <w:t>
23. Шкода                      - Комитеттiң ұйымдастыру-құқықтық
</w:t>
      </w:r>
      <w:r>
        <w:br/>
      </w:r>
      <w:r>
        <w:rPr>
          <w:rFonts w:ascii="Times New Roman"/>
          <w:b w:val="false"/>
          <w:i w:val="false"/>
          <w:color w:val="000000"/>
          <w:sz w:val="28"/>
        </w:rPr>
        <w:t>
    Леонид Карпович              бөлiмiнiң бастығы, Мәскеу қаласы
</w:t>
      </w:r>
    </w:p>
    <w:p>
      <w:pPr>
        <w:spacing w:after="0"/>
        <w:ind w:left="0"/>
        <w:jc w:val="both"/>
      </w:pPr>
      <w:r>
        <w:rPr>
          <w:rFonts w:ascii="Times New Roman"/>
          <w:b w:val="false"/>
          <w:i w:val="false"/>
          <w:color w:val="000000"/>
          <w:sz w:val="28"/>
        </w:rPr>
        <w:t>
</w:t>
      </w:r>
      <w:r>
        <w:rPr>
          <w:rFonts w:ascii="Times New Roman"/>
          <w:b/>
          <w:i w:val="false"/>
          <w:color w:val="000000"/>
          <w:sz w:val="28"/>
        </w:rPr>
        <w:t>
Интернационалист жауынгерлер істері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комитет:
</w:t>
      </w:r>
      <w:r>
        <w:rPr>
          <w:rFonts w:ascii="Times New Roman"/>
          <w:b w:val="false"/>
          <w:i w:val="false"/>
          <w:color w:val="000000"/>
          <w:sz w:val="28"/>
        </w:rPr>
        <w:t>
</w:t>
      </w:r>
    </w:p>
    <w:p>
      <w:pPr>
        <w:spacing w:after="0"/>
        <w:ind w:left="0"/>
        <w:jc w:val="both"/>
      </w:pPr>
      <w:r>
        <w:rPr>
          <w:rFonts w:ascii="Times New Roman"/>
          <w:b w:val="false"/>
          <w:i w:val="false"/>
          <w:color w:val="000000"/>
          <w:sz w:val="28"/>
        </w:rPr>
        <w:t>
24. Аушев                      - Комитет төрағасының кеңесшiсi,
</w:t>
      </w:r>
      <w:r>
        <w:br/>
      </w:r>
      <w:r>
        <w:rPr>
          <w:rFonts w:ascii="Times New Roman"/>
          <w:b w:val="false"/>
          <w:i w:val="false"/>
          <w:color w:val="000000"/>
          <w:sz w:val="28"/>
        </w:rPr>
        <w:t>
    Тимур Асхабович              Мәскеу қаласы
</w:t>
      </w:r>
    </w:p>
    <w:p>
      <w:pPr>
        <w:spacing w:after="0"/>
        <w:ind w:left="0"/>
        <w:jc w:val="both"/>
      </w:pPr>
      <w:r>
        <w:rPr>
          <w:rFonts w:ascii="Times New Roman"/>
          <w:b w:val="false"/>
          <w:i w:val="false"/>
          <w:color w:val="000000"/>
          <w:sz w:val="28"/>
        </w:rPr>
        <w:t>
25. Волошин                    - Комитет мүшесi, Мәскеу қаласы
</w:t>
      </w:r>
      <w:r>
        <w:br/>
      </w:r>
      <w:r>
        <w:rPr>
          <w:rFonts w:ascii="Times New Roman"/>
          <w:b w:val="false"/>
          <w:i w:val="false"/>
          <w:color w:val="000000"/>
          <w:sz w:val="28"/>
        </w:rPr>
        <w:t>
    Игорь Викторович
</w:t>
      </w:r>
    </w:p>
    <w:p>
      <w:pPr>
        <w:spacing w:after="0"/>
        <w:ind w:left="0"/>
        <w:jc w:val="both"/>
      </w:pPr>
      <w:r>
        <w:rPr>
          <w:rFonts w:ascii="Times New Roman"/>
          <w:b w:val="false"/>
          <w:i w:val="false"/>
          <w:color w:val="000000"/>
          <w:sz w:val="28"/>
        </w:rPr>
        <w:t>
26. Джавадян                   - Комитеттiң (бас маманы,
</w:t>
      </w:r>
      <w:r>
        <w:br/>
      </w:r>
      <w:r>
        <w:rPr>
          <w:rFonts w:ascii="Times New Roman"/>
          <w:b w:val="false"/>
          <w:i w:val="false"/>
          <w:color w:val="000000"/>
          <w:sz w:val="28"/>
        </w:rPr>
        <w:t>
    Гайк Николаевич              Мәскеу қаласы
</w:t>
      </w:r>
    </w:p>
    <w:p>
      <w:pPr>
        <w:spacing w:after="0"/>
        <w:ind w:left="0"/>
        <w:jc w:val="both"/>
      </w:pPr>
      <w:r>
        <w:rPr>
          <w:rFonts w:ascii="Times New Roman"/>
          <w:b w:val="false"/>
          <w:i w:val="false"/>
          <w:color w:val="000000"/>
          <w:sz w:val="28"/>
        </w:rPr>
        <w:t>
27. Дулясова                   - Комитеттiң бас бухгалтерi,
</w:t>
      </w:r>
      <w:r>
        <w:br/>
      </w:r>
      <w:r>
        <w:rPr>
          <w:rFonts w:ascii="Times New Roman"/>
          <w:b w:val="false"/>
          <w:i w:val="false"/>
          <w:color w:val="000000"/>
          <w:sz w:val="28"/>
        </w:rPr>
        <w:t>
    Валентина Васильевна         Мәскеу қаласы
</w:t>
      </w:r>
    </w:p>
    <w:p>
      <w:pPr>
        <w:spacing w:after="0"/>
        <w:ind w:left="0"/>
        <w:jc w:val="both"/>
      </w:pPr>
      <w:r>
        <w:rPr>
          <w:rFonts w:ascii="Times New Roman"/>
          <w:b w:val="false"/>
          <w:i w:val="false"/>
          <w:color w:val="000000"/>
          <w:sz w:val="28"/>
        </w:rPr>
        <w:t>
28. Изотов                     - Комитет мүшесi,
</w:t>
      </w:r>
      <w:r>
        <w:br/>
      </w:r>
      <w:r>
        <w:rPr>
          <w:rFonts w:ascii="Times New Roman"/>
          <w:b w:val="false"/>
          <w:i w:val="false"/>
          <w:color w:val="000000"/>
          <w:sz w:val="28"/>
        </w:rPr>
        <w:t>
    Станислав Петрович           Мәскеу қаласы
</w:t>
      </w:r>
    </w:p>
    <w:p>
      <w:pPr>
        <w:spacing w:after="0"/>
        <w:ind w:left="0"/>
        <w:jc w:val="both"/>
      </w:pPr>
      <w:r>
        <w:rPr>
          <w:rFonts w:ascii="Times New Roman"/>
          <w:b w:val="false"/>
          <w:i w:val="false"/>
          <w:color w:val="000000"/>
          <w:sz w:val="28"/>
        </w:rPr>
        <w:t>
29. Китов                      - Комитет төрағасының көмекшiсi,
</w:t>
      </w:r>
      <w:r>
        <w:br/>
      </w:r>
      <w:r>
        <w:rPr>
          <w:rFonts w:ascii="Times New Roman"/>
          <w:b w:val="false"/>
          <w:i w:val="false"/>
          <w:color w:val="000000"/>
          <w:sz w:val="28"/>
        </w:rPr>
        <w:t>
    Валентин Иванович            Мәскеу қаласы
</w:t>
      </w:r>
    </w:p>
    <w:p>
      <w:pPr>
        <w:spacing w:after="0"/>
        <w:ind w:left="0"/>
        <w:jc w:val="both"/>
      </w:pPr>
      <w:r>
        <w:rPr>
          <w:rFonts w:ascii="Times New Roman"/>
          <w:b w:val="false"/>
          <w:i w:val="false"/>
          <w:color w:val="000000"/>
          <w:sz w:val="28"/>
        </w:rPr>
        <w:t>
30. Рагозина                   - Комитеттiң жетекшi маманы,
</w:t>
      </w:r>
      <w:r>
        <w:br/>
      </w:r>
      <w:r>
        <w:rPr>
          <w:rFonts w:ascii="Times New Roman"/>
          <w:b w:val="false"/>
          <w:i w:val="false"/>
          <w:color w:val="000000"/>
          <w:sz w:val="28"/>
        </w:rPr>
        <w:t>
    Елена Ивановна               Мәскеу қаласы
</w:t>
      </w:r>
    </w:p>
    <w:p>
      <w:pPr>
        <w:spacing w:after="0"/>
        <w:ind w:left="0"/>
        <w:jc w:val="both"/>
      </w:pPr>
      <w:r>
        <w:rPr>
          <w:rFonts w:ascii="Times New Roman"/>
          <w:b w:val="false"/>
          <w:i w:val="false"/>
          <w:color w:val="000000"/>
          <w:sz w:val="28"/>
        </w:rPr>
        <w:t>
31. Тетеркина                  - Комитеттiң жетекшi маманы,
</w:t>
      </w:r>
      <w:r>
        <w:br/>
      </w:r>
      <w:r>
        <w:rPr>
          <w:rFonts w:ascii="Times New Roman"/>
          <w:b w:val="false"/>
          <w:i w:val="false"/>
          <w:color w:val="000000"/>
          <w:sz w:val="28"/>
        </w:rPr>
        <w:t>
    Лидия Григорьевна            Мәскеу қаласы
</w:t>
      </w:r>
    </w:p>
    <w:p>
      <w:pPr>
        <w:spacing w:after="0"/>
        <w:ind w:left="0"/>
        <w:jc w:val="both"/>
      </w:pPr>
      <w:r>
        <w:rPr>
          <w:rFonts w:ascii="Times New Roman"/>
          <w:b w:val="false"/>
          <w:i w:val="false"/>
          <w:color w:val="000000"/>
          <w:sz w:val="28"/>
        </w:rPr>
        <w:t>
</w:t>
      </w:r>
      <w:r>
        <w:rPr>
          <w:rFonts w:ascii="Times New Roman"/>
          <w:b/>
          <w:i w:val="false"/>
          <w:color w:val="000000"/>
          <w:sz w:val="28"/>
        </w:rPr>
        <w:t>
Yйлестiру кеңесi отырысының жұмысына қатысу үшiн шақырылған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ТМД-ға қатысушы мемлекеттердiң интернационалист жауынгерлерi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ардагерлер ұйымдарының төрағалары: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32. Велиев                     - Әзiрбайжан Республикасы
</w:t>
      </w:r>
      <w:r>
        <w:br/>
      </w:r>
      <w:r>
        <w:rPr>
          <w:rFonts w:ascii="Times New Roman"/>
          <w:b w:val="false"/>
          <w:i w:val="false"/>
          <w:color w:val="000000"/>
          <w:sz w:val="28"/>
        </w:rPr>
        <w:t>
    Магомед Алиевич              Ауғанстан соғысының ардагерлерi
</w:t>
      </w:r>
      <w:r>
        <w:br/>
      </w:r>
      <w:r>
        <w:rPr>
          <w:rFonts w:ascii="Times New Roman"/>
          <w:b w:val="false"/>
          <w:i w:val="false"/>
          <w:color w:val="000000"/>
          <w:sz w:val="28"/>
        </w:rPr>
        <w:t>
                                 қоғамдық бiрлестiгiнiң төрағасы,
</w:t>
      </w:r>
      <w:r>
        <w:br/>
      </w:r>
      <w:r>
        <w:rPr>
          <w:rFonts w:ascii="Times New Roman"/>
          <w:b w:val="false"/>
          <w:i w:val="false"/>
          <w:color w:val="000000"/>
          <w:sz w:val="28"/>
        </w:rPr>
        <w:t>
                                 Баку қаласы
</w:t>
      </w:r>
    </w:p>
    <w:p>
      <w:pPr>
        <w:spacing w:after="0"/>
        <w:ind w:left="0"/>
        <w:jc w:val="both"/>
      </w:pPr>
      <w:r>
        <w:rPr>
          <w:rFonts w:ascii="Times New Roman"/>
          <w:b w:val="false"/>
          <w:i w:val="false"/>
          <w:color w:val="000000"/>
          <w:sz w:val="28"/>
        </w:rPr>
        <w:t>
33. Мхитарян                   - Ауғанстан ардагерлерi одағының
</w:t>
      </w:r>
      <w:r>
        <w:br/>
      </w:r>
      <w:r>
        <w:rPr>
          <w:rFonts w:ascii="Times New Roman"/>
          <w:b w:val="false"/>
          <w:i w:val="false"/>
          <w:color w:val="000000"/>
          <w:sz w:val="28"/>
        </w:rPr>
        <w:t>
    Армен Ашотович               төрағасы, Армения Республикасы
</w:t>
      </w:r>
      <w:r>
        <w:br/>
      </w:r>
      <w:r>
        <w:rPr>
          <w:rFonts w:ascii="Times New Roman"/>
          <w:b w:val="false"/>
          <w:i w:val="false"/>
          <w:color w:val="000000"/>
          <w:sz w:val="28"/>
        </w:rPr>
        <w:t>
                                 Парламентiнiң депутаты, Ереван
</w:t>
      </w:r>
      <w:r>
        <w:br/>
      </w:r>
      <w:r>
        <w:rPr>
          <w:rFonts w:ascii="Times New Roman"/>
          <w:b w:val="false"/>
          <w:i w:val="false"/>
          <w:color w:val="000000"/>
          <w:sz w:val="28"/>
        </w:rPr>
        <w:t>
                                 қаласы
</w:t>
      </w:r>
    </w:p>
    <w:p>
      <w:pPr>
        <w:spacing w:after="0"/>
        <w:ind w:left="0"/>
        <w:jc w:val="both"/>
      </w:pPr>
      <w:r>
        <w:rPr>
          <w:rFonts w:ascii="Times New Roman"/>
          <w:b w:val="false"/>
          <w:i w:val="false"/>
          <w:color w:val="000000"/>
          <w:sz w:val="28"/>
        </w:rPr>
        <w:t>
34. Тоестев                    - Беларусь Ауғанстандағы соғыс
</w:t>
      </w:r>
      <w:r>
        <w:br/>
      </w:r>
      <w:r>
        <w:rPr>
          <w:rFonts w:ascii="Times New Roman"/>
          <w:b w:val="false"/>
          <w:i w:val="false"/>
          <w:color w:val="000000"/>
          <w:sz w:val="28"/>
        </w:rPr>
        <w:t>
    Владимир Николаевич          ардагерлерi одағының төрағасы,
</w:t>
      </w:r>
      <w:r>
        <w:br/>
      </w:r>
      <w:r>
        <w:rPr>
          <w:rFonts w:ascii="Times New Roman"/>
          <w:b w:val="false"/>
          <w:i w:val="false"/>
          <w:color w:val="000000"/>
          <w:sz w:val="28"/>
        </w:rPr>
        <w:t>
                                 Минск қаласы
</w:t>
      </w:r>
    </w:p>
    <w:p>
      <w:pPr>
        <w:spacing w:after="0"/>
        <w:ind w:left="0"/>
        <w:jc w:val="both"/>
      </w:pPr>
      <w:r>
        <w:rPr>
          <w:rFonts w:ascii="Times New Roman"/>
          <w:b w:val="false"/>
          <w:i w:val="false"/>
          <w:color w:val="000000"/>
          <w:sz w:val="28"/>
        </w:rPr>
        <w:t>
35. Кахниаури                  - Грузия Ауғанстандағы соғыс
</w:t>
      </w:r>
      <w:r>
        <w:br/>
      </w:r>
      <w:r>
        <w:rPr>
          <w:rFonts w:ascii="Times New Roman"/>
          <w:b w:val="false"/>
          <w:i w:val="false"/>
          <w:color w:val="000000"/>
          <w:sz w:val="28"/>
        </w:rPr>
        <w:t>
    Нугзар Омарович              ардагерлерi одағының төрағасы,
</w:t>
      </w:r>
      <w:r>
        <w:br/>
      </w:r>
      <w:r>
        <w:rPr>
          <w:rFonts w:ascii="Times New Roman"/>
          <w:b w:val="false"/>
          <w:i w:val="false"/>
          <w:color w:val="000000"/>
          <w:sz w:val="28"/>
        </w:rPr>
        <w:t>
                                 Тбилиси қаласы
</w:t>
      </w:r>
    </w:p>
    <w:p>
      <w:pPr>
        <w:spacing w:after="0"/>
        <w:ind w:left="0"/>
        <w:jc w:val="both"/>
      </w:pPr>
      <w:r>
        <w:rPr>
          <w:rFonts w:ascii="Times New Roman"/>
          <w:b w:val="false"/>
          <w:i w:val="false"/>
          <w:color w:val="000000"/>
          <w:sz w:val="28"/>
        </w:rPr>
        <w:t>
36. Чотбаев                    - Қырғыз Республикасы
</w:t>
      </w:r>
      <w:r>
        <w:br/>
      </w:r>
      <w:r>
        <w:rPr>
          <w:rFonts w:ascii="Times New Roman"/>
          <w:b w:val="false"/>
          <w:i w:val="false"/>
          <w:color w:val="000000"/>
          <w:sz w:val="28"/>
        </w:rPr>
        <w:t>
    Абдыгул Абдрашитович         Ауғанстандағы соғыс және әскери
</w:t>
      </w:r>
      <w:r>
        <w:br/>
      </w:r>
      <w:r>
        <w:rPr>
          <w:rFonts w:ascii="Times New Roman"/>
          <w:b w:val="false"/>
          <w:i w:val="false"/>
          <w:color w:val="000000"/>
          <w:sz w:val="28"/>
        </w:rPr>
        <w:t>
                                 қақтығыстар ардагерлерiнiң конгресi
</w:t>
      </w:r>
      <w:r>
        <w:br/>
      </w:r>
      <w:r>
        <w:rPr>
          <w:rFonts w:ascii="Times New Roman"/>
          <w:b w:val="false"/>
          <w:i w:val="false"/>
          <w:color w:val="000000"/>
          <w:sz w:val="28"/>
        </w:rPr>
        <w:t>
                                 алқасының төрағасы, Бiшкек қаласы
</w:t>
      </w:r>
    </w:p>
    <w:p>
      <w:pPr>
        <w:spacing w:after="0"/>
        <w:ind w:left="0"/>
        <w:jc w:val="both"/>
      </w:pPr>
      <w:r>
        <w:rPr>
          <w:rFonts w:ascii="Times New Roman"/>
          <w:b w:val="false"/>
          <w:i w:val="false"/>
          <w:color w:val="000000"/>
          <w:sz w:val="28"/>
        </w:rPr>
        <w:t>
37. Мокан                      - Ауғанстандағы соғыс ардагерлерi
</w:t>
      </w:r>
      <w:r>
        <w:br/>
      </w:r>
      <w:r>
        <w:rPr>
          <w:rFonts w:ascii="Times New Roman"/>
          <w:b w:val="false"/>
          <w:i w:val="false"/>
          <w:color w:val="000000"/>
          <w:sz w:val="28"/>
        </w:rPr>
        <w:t>
    Михаил Михайлович            одағының төрағасы, Молдова
</w:t>
      </w:r>
      <w:r>
        <w:br/>
      </w:r>
      <w:r>
        <w:rPr>
          <w:rFonts w:ascii="Times New Roman"/>
          <w:b w:val="false"/>
          <w:i w:val="false"/>
          <w:color w:val="000000"/>
          <w:sz w:val="28"/>
        </w:rPr>
        <w:t>
                                 Республикасы Парламентiнiң
</w:t>
      </w:r>
      <w:r>
        <w:br/>
      </w:r>
      <w:r>
        <w:rPr>
          <w:rFonts w:ascii="Times New Roman"/>
          <w:b w:val="false"/>
          <w:i w:val="false"/>
          <w:color w:val="000000"/>
          <w:sz w:val="28"/>
        </w:rPr>
        <w:t>
                                 депутаты, Кишинев қаласы
</w:t>
      </w:r>
    </w:p>
    <w:p>
      <w:pPr>
        <w:spacing w:after="0"/>
        <w:ind w:left="0"/>
        <w:jc w:val="both"/>
      </w:pPr>
      <w:r>
        <w:rPr>
          <w:rFonts w:ascii="Times New Roman"/>
          <w:b w:val="false"/>
          <w:i w:val="false"/>
          <w:color w:val="000000"/>
          <w:sz w:val="28"/>
        </w:rPr>
        <w:t>
38. Клинцевич                  - Ауғанстан ардагерлерi Ресей
</w:t>
      </w:r>
      <w:r>
        <w:br/>
      </w:r>
      <w:r>
        <w:rPr>
          <w:rFonts w:ascii="Times New Roman"/>
          <w:b w:val="false"/>
          <w:i w:val="false"/>
          <w:color w:val="000000"/>
          <w:sz w:val="28"/>
        </w:rPr>
        <w:t>
    Франц Адамович               одағының көшбасшысы, Ресей
</w:t>
      </w:r>
      <w:r>
        <w:br/>
      </w:r>
      <w:r>
        <w:rPr>
          <w:rFonts w:ascii="Times New Roman"/>
          <w:b w:val="false"/>
          <w:i w:val="false"/>
          <w:color w:val="000000"/>
          <w:sz w:val="28"/>
        </w:rPr>
        <w:t>
                                 Федерациясы Мемлекеттiк Думасының
</w:t>
      </w:r>
      <w:r>
        <w:br/>
      </w:r>
      <w:r>
        <w:rPr>
          <w:rFonts w:ascii="Times New Roman"/>
          <w:b w:val="false"/>
          <w:i w:val="false"/>
          <w:color w:val="000000"/>
          <w:sz w:val="28"/>
        </w:rPr>
        <w:t>
                                 депутаты, Мәскеу қаласы
</w:t>
      </w:r>
    </w:p>
    <w:p>
      <w:pPr>
        <w:spacing w:after="0"/>
        <w:ind w:left="0"/>
        <w:jc w:val="both"/>
      </w:pPr>
      <w:r>
        <w:rPr>
          <w:rFonts w:ascii="Times New Roman"/>
          <w:b w:val="false"/>
          <w:i w:val="false"/>
          <w:color w:val="000000"/>
          <w:sz w:val="28"/>
        </w:rPr>
        <w:t>
39. Алимов                     - Тәжiкстан Республикасы Ауған
</w:t>
      </w:r>
      <w:r>
        <w:br/>
      </w:r>
      <w:r>
        <w:rPr>
          <w:rFonts w:ascii="Times New Roman"/>
          <w:b w:val="false"/>
          <w:i w:val="false"/>
          <w:color w:val="000000"/>
          <w:sz w:val="28"/>
        </w:rPr>
        <w:t>
    Сухробшо Юсуфшоевич          соғысы ардагерлерi одағының
</w:t>
      </w:r>
      <w:r>
        <w:br/>
      </w:r>
      <w:r>
        <w:rPr>
          <w:rFonts w:ascii="Times New Roman"/>
          <w:b w:val="false"/>
          <w:i w:val="false"/>
          <w:color w:val="000000"/>
          <w:sz w:val="28"/>
        </w:rPr>
        <w:t>
                                 төрағасы, Душанбе қаласы
</w:t>
      </w:r>
    </w:p>
    <w:p>
      <w:pPr>
        <w:spacing w:after="0"/>
        <w:ind w:left="0"/>
        <w:jc w:val="both"/>
      </w:pPr>
      <w:r>
        <w:rPr>
          <w:rFonts w:ascii="Times New Roman"/>
          <w:b w:val="false"/>
          <w:i w:val="false"/>
          <w:color w:val="000000"/>
          <w:sz w:val="28"/>
        </w:rPr>
        <w:t>
40. Мурадов                    - Өзбекстан Республикасы жауынгер
</w:t>
      </w:r>
      <w:r>
        <w:br/>
      </w:r>
      <w:r>
        <w:rPr>
          <w:rFonts w:ascii="Times New Roman"/>
          <w:b w:val="false"/>
          <w:i w:val="false"/>
          <w:color w:val="000000"/>
          <w:sz w:val="28"/>
        </w:rPr>
        <w:t>
    Талат Пардаевич              ардагерлер (интернационалистер)
</w:t>
      </w:r>
      <w:r>
        <w:br/>
      </w:r>
      <w:r>
        <w:rPr>
          <w:rFonts w:ascii="Times New Roman"/>
          <w:b w:val="false"/>
          <w:i w:val="false"/>
          <w:color w:val="000000"/>
          <w:sz w:val="28"/>
        </w:rPr>
        <w:t>
                                 бiрлестiгiнiң төрағасы, Ташкент
</w:t>
      </w:r>
      <w:r>
        <w:br/>
      </w:r>
      <w:r>
        <w:rPr>
          <w:rFonts w:ascii="Times New Roman"/>
          <w:b w:val="false"/>
          <w:i w:val="false"/>
          <w:color w:val="000000"/>
          <w:sz w:val="28"/>
        </w:rPr>
        <w:t>
                                 қаласы
</w:t>
      </w:r>
    </w:p>
    <w:p>
      <w:pPr>
        <w:spacing w:after="0"/>
        <w:ind w:left="0"/>
        <w:jc w:val="both"/>
      </w:pPr>
      <w:r>
        <w:rPr>
          <w:rFonts w:ascii="Times New Roman"/>
          <w:b w:val="false"/>
          <w:i w:val="false"/>
          <w:color w:val="000000"/>
          <w:sz w:val="28"/>
        </w:rPr>
        <w:t>
41. Червонопиский              - Ауғанстан ардагерлерi 
</w:t>
      </w:r>
      <w:r>
        <w:br/>
      </w:r>
      <w:r>
        <w:rPr>
          <w:rFonts w:ascii="Times New Roman"/>
          <w:b w:val="false"/>
          <w:i w:val="false"/>
          <w:color w:val="000000"/>
          <w:sz w:val="28"/>
        </w:rPr>
        <w:t>
    Сергей Васильевич            (интернационалист жауынгерлерi) 
</w:t>
      </w:r>
      <w:r>
        <w:br/>
      </w:r>
      <w:r>
        <w:rPr>
          <w:rFonts w:ascii="Times New Roman"/>
          <w:b w:val="false"/>
          <w:i w:val="false"/>
          <w:color w:val="000000"/>
          <w:sz w:val="28"/>
        </w:rPr>
        <w:t>
                                 одағының төрағасы, Украина 
</w:t>
      </w:r>
      <w:r>
        <w:br/>
      </w:r>
      <w:r>
        <w:rPr>
          <w:rFonts w:ascii="Times New Roman"/>
          <w:b w:val="false"/>
          <w:i w:val="false"/>
          <w:color w:val="000000"/>
          <w:sz w:val="28"/>
        </w:rPr>
        <w:t>
                                 Жоғарғы Радасының депутаты, Киев
</w:t>
      </w:r>
      <w:r>
        <w:br/>
      </w:r>
      <w:r>
        <w:rPr>
          <w:rFonts w:ascii="Times New Roman"/>
          <w:b w:val="false"/>
          <w:i w:val="false"/>
          <w:color w:val="000000"/>
          <w:sz w:val="28"/>
        </w:rPr>
        <w:t>
                                 қаласы
</w:t>
      </w:r>
    </w:p>
    <w:p>
      <w:pPr>
        <w:spacing w:after="0"/>
        <w:ind w:left="0"/>
        <w:jc w:val="both"/>
      </w:pPr>
      <w:r>
        <w:rPr>
          <w:rFonts w:ascii="Times New Roman"/>
          <w:b w:val="false"/>
          <w:i w:val="false"/>
          <w:color w:val="000000"/>
          <w:sz w:val="28"/>
        </w:rPr>
        <w:t>
42. Михнюк                     - Ауғанстан ардагерлерi 
</w:t>
      </w:r>
      <w:r>
        <w:br/>
      </w:r>
      <w:r>
        <w:rPr>
          <w:rFonts w:ascii="Times New Roman"/>
          <w:b w:val="false"/>
          <w:i w:val="false"/>
          <w:color w:val="000000"/>
          <w:sz w:val="28"/>
        </w:rPr>
        <w:t>
    Олег Иванович                (интернационалист жауынгерлерi)
</w:t>
      </w:r>
      <w:r>
        <w:br/>
      </w:r>
      <w:r>
        <w:rPr>
          <w:rFonts w:ascii="Times New Roman"/>
          <w:b w:val="false"/>
          <w:i w:val="false"/>
          <w:color w:val="000000"/>
          <w:sz w:val="28"/>
        </w:rPr>
        <w:t>
                                 одағы төрағасының орынбасары, 
</w:t>
      </w:r>
      <w:r>
        <w:br/>
      </w:r>
      <w:r>
        <w:rPr>
          <w:rFonts w:ascii="Times New Roman"/>
          <w:b w:val="false"/>
          <w:i w:val="false"/>
          <w:color w:val="000000"/>
          <w:sz w:val="28"/>
        </w:rPr>
        <w:t>
                                 Киев қаласы
</w:t>
      </w:r>
    </w:p>
    <w:p>
      <w:pPr>
        <w:spacing w:after="0"/>
        <w:ind w:left="0"/>
        <w:jc w:val="both"/>
      </w:pPr>
      <w:r>
        <w:rPr>
          <w:rFonts w:ascii="Times New Roman"/>
          <w:b w:val="false"/>
          <w:i w:val="false"/>
          <w:color w:val="000000"/>
          <w:sz w:val="28"/>
        </w:rPr>
        <w:t>
43. Натулькявичус              - Литва Ауғанстандағы ардагерлер
</w:t>
      </w:r>
      <w:r>
        <w:br/>
      </w:r>
      <w:r>
        <w:rPr>
          <w:rFonts w:ascii="Times New Roman"/>
          <w:b w:val="false"/>
          <w:i w:val="false"/>
          <w:color w:val="000000"/>
          <w:sz w:val="28"/>
        </w:rPr>
        <w:t>
    Юозас Йонович                және басқа да әскери 
</w:t>
      </w:r>
      <w:r>
        <w:br/>
      </w:r>
      <w:r>
        <w:rPr>
          <w:rFonts w:ascii="Times New Roman"/>
          <w:b w:val="false"/>
          <w:i w:val="false"/>
          <w:color w:val="000000"/>
          <w:sz w:val="28"/>
        </w:rPr>
        <w:t>
                                 қақтығыстардың қатысушылары 
</w:t>
      </w:r>
      <w:r>
        <w:br/>
      </w:r>
      <w:r>
        <w:rPr>
          <w:rFonts w:ascii="Times New Roman"/>
          <w:b w:val="false"/>
          <w:i w:val="false"/>
          <w:color w:val="000000"/>
          <w:sz w:val="28"/>
        </w:rPr>
        <w:t>
                                 республикалық қауымдастығының 
</w:t>
      </w:r>
      <w:r>
        <w:br/>
      </w:r>
      <w:r>
        <w:rPr>
          <w:rFonts w:ascii="Times New Roman"/>
          <w:b w:val="false"/>
          <w:i w:val="false"/>
          <w:color w:val="000000"/>
          <w:sz w:val="28"/>
        </w:rPr>
        <w:t>
                                 төрағасы, Вильнюс қаласы
</w:t>
      </w:r>
    </w:p>
    <w:p>
      <w:pPr>
        <w:spacing w:after="0"/>
        <w:ind w:left="0"/>
        <w:jc w:val="both"/>
      </w:pPr>
      <w:r>
        <w:rPr>
          <w:rFonts w:ascii="Times New Roman"/>
          <w:b w:val="false"/>
          <w:i w:val="false"/>
          <w:color w:val="000000"/>
          <w:sz w:val="28"/>
        </w:rPr>
        <w:t>
44. Литвиненко                 - Литва Республикасы Ауғанстандағы 
</w:t>
      </w:r>
      <w:r>
        <w:br/>
      </w:r>
      <w:r>
        <w:rPr>
          <w:rFonts w:ascii="Times New Roman"/>
          <w:b w:val="false"/>
          <w:i w:val="false"/>
          <w:color w:val="000000"/>
          <w:sz w:val="28"/>
        </w:rPr>
        <w:t>
    Александр Иванович           соғыс мүгедектерi қорының төрағасы,
</w:t>
      </w:r>
      <w:r>
        <w:br/>
      </w:r>
      <w:r>
        <w:rPr>
          <w:rFonts w:ascii="Times New Roman"/>
          <w:b w:val="false"/>
          <w:i w:val="false"/>
          <w:color w:val="000000"/>
          <w:sz w:val="28"/>
        </w:rPr>
        <w:t>
                                 Вильнюс қаласы
</w:t>
      </w:r>
    </w:p>
    <w:p>
      <w:pPr>
        <w:spacing w:after="0"/>
        <w:ind w:left="0"/>
        <w:jc w:val="both"/>
      </w:pPr>
      <w:r>
        <w:rPr>
          <w:rFonts w:ascii="Times New Roman"/>
          <w:b w:val="false"/>
          <w:i w:val="false"/>
          <w:color w:val="000000"/>
          <w:sz w:val="28"/>
        </w:rPr>
        <w:t>
45. Адуев                      - Латвия Ауғанстандағы соғыс және
</w:t>
      </w:r>
      <w:r>
        <w:br/>
      </w:r>
      <w:r>
        <w:rPr>
          <w:rFonts w:ascii="Times New Roman"/>
          <w:b w:val="false"/>
          <w:i w:val="false"/>
          <w:color w:val="000000"/>
          <w:sz w:val="28"/>
        </w:rPr>
        <w:t>
    Аду Абдусаламович            басқа да әскери қақтығыстардың
</w:t>
      </w:r>
      <w:r>
        <w:br/>
      </w:r>
      <w:r>
        <w:rPr>
          <w:rFonts w:ascii="Times New Roman"/>
          <w:b w:val="false"/>
          <w:i w:val="false"/>
          <w:color w:val="000000"/>
          <w:sz w:val="28"/>
        </w:rPr>
        <w:t>
                                 ардагерлерi қауымдастығының 
</w:t>
      </w:r>
      <w:r>
        <w:br/>
      </w:r>
      <w:r>
        <w:rPr>
          <w:rFonts w:ascii="Times New Roman"/>
          <w:b w:val="false"/>
          <w:i w:val="false"/>
          <w:color w:val="000000"/>
          <w:sz w:val="28"/>
        </w:rPr>
        <w:t>
                                 төрағасы, Рига қаласы
</w:t>
      </w:r>
    </w:p>
    <w:p>
      <w:pPr>
        <w:spacing w:after="0"/>
        <w:ind w:left="0"/>
        <w:jc w:val="both"/>
      </w:pPr>
      <w:r>
        <w:rPr>
          <w:rFonts w:ascii="Times New Roman"/>
          <w:b w:val="false"/>
          <w:i w:val="false"/>
          <w:color w:val="000000"/>
          <w:sz w:val="28"/>
        </w:rPr>
        <w:t>
46. Пакс                       - Эстония "Боевое братство"
</w:t>
      </w:r>
      <w:r>
        <w:br/>
      </w:r>
      <w:r>
        <w:rPr>
          <w:rFonts w:ascii="Times New Roman"/>
          <w:b w:val="false"/>
          <w:i w:val="false"/>
          <w:color w:val="000000"/>
          <w:sz w:val="28"/>
        </w:rPr>
        <w:t>
    Карл Яковлевич               Ауғанстан, оқшау соғыстар мен 
</w:t>
      </w:r>
      <w:r>
        <w:br/>
      </w:r>
      <w:r>
        <w:rPr>
          <w:rFonts w:ascii="Times New Roman"/>
          <w:b w:val="false"/>
          <w:i w:val="false"/>
          <w:color w:val="000000"/>
          <w:sz w:val="28"/>
        </w:rPr>
        <w:t>
                                 әскери қақтығыстар ардагерлерi 
</w:t>
      </w:r>
      <w:r>
        <w:br/>
      </w:r>
      <w:r>
        <w:rPr>
          <w:rFonts w:ascii="Times New Roman"/>
          <w:b w:val="false"/>
          <w:i w:val="false"/>
          <w:color w:val="000000"/>
          <w:sz w:val="28"/>
        </w:rPr>
        <w:t>
                                 одағының төрағасы, Таллин қаласы
</w:t>
      </w:r>
    </w:p>
    <w:p>
      <w:pPr>
        <w:spacing w:after="0"/>
        <w:ind w:left="0"/>
        <w:jc w:val="both"/>
      </w:pPr>
      <w:r>
        <w:rPr>
          <w:rFonts w:ascii="Times New Roman"/>
          <w:b w:val="false"/>
          <w:i w:val="false"/>
          <w:color w:val="000000"/>
          <w:sz w:val="28"/>
        </w:rPr>
        <w:t>
47. Өтегенов                   - Қазақстан Республикасы Ауғанстан
</w:t>
      </w:r>
      <w:r>
        <w:br/>
      </w:r>
      <w:r>
        <w:rPr>
          <w:rFonts w:ascii="Times New Roman"/>
          <w:b w:val="false"/>
          <w:i w:val="false"/>
          <w:color w:val="000000"/>
          <w:sz w:val="28"/>
        </w:rPr>
        <w:t>
    Шәрiпбай Әбдiмәлiкұлы        және оқшау соғыстар ардагерлерi 
</w:t>
      </w:r>
      <w:r>
        <w:br/>
      </w:r>
      <w:r>
        <w:rPr>
          <w:rFonts w:ascii="Times New Roman"/>
          <w:b w:val="false"/>
          <w:i w:val="false"/>
          <w:color w:val="000000"/>
          <w:sz w:val="28"/>
        </w:rPr>
        <w:t>
                                 одағының төрағасы, Шымкент қаласы
</w:t>
      </w:r>
    </w:p>
    <w:p>
      <w:pPr>
        <w:spacing w:after="0"/>
        <w:ind w:left="0"/>
        <w:jc w:val="both"/>
      </w:pPr>
      <w:r>
        <w:rPr>
          <w:rFonts w:ascii="Times New Roman"/>
          <w:b w:val="false"/>
          <w:i w:val="false"/>
          <w:color w:val="000000"/>
          <w:sz w:val="28"/>
        </w:rPr>
        <w:t>
</w:t>
      </w:r>
      <w:r>
        <w:rPr>
          <w:rFonts w:ascii="Times New Roman"/>
          <w:b/>
          <w:i w:val="false"/>
          <w:color w:val="000000"/>
          <w:sz w:val="28"/>
        </w:rPr>
        <w:t>
Yйлестiру кеңесi отырысының жұмысына қатысу үшiн шақырылған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ТМД-ға қатысушы мемлекеттердiң интернационалист жауынгерлерi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ардагерлер ұйымдарының активi:
</w:t>
      </w:r>
      <w:r>
        <w:rPr>
          <w:rFonts w:ascii="Times New Roman"/>
          <w:b w:val="false"/>
          <w:i w:val="false"/>
          <w:color w:val="000000"/>
          <w:sz w:val="28"/>
        </w:rPr>
        <w:t>
</w:t>
      </w:r>
    </w:p>
    <w:p>
      <w:pPr>
        <w:spacing w:after="0"/>
        <w:ind w:left="0"/>
        <w:jc w:val="both"/>
      </w:pPr>
      <w:r>
        <w:rPr>
          <w:rFonts w:ascii="Times New Roman"/>
          <w:b w:val="false"/>
          <w:i w:val="false"/>
          <w:color w:val="000000"/>
          <w:sz w:val="28"/>
        </w:rPr>
        <w:t>
48. Акрамов                    - "Боевое братство" оқшау соғыс және
</w:t>
      </w:r>
      <w:r>
        <w:br/>
      </w:r>
      <w:r>
        <w:rPr>
          <w:rFonts w:ascii="Times New Roman"/>
          <w:b w:val="false"/>
          <w:i w:val="false"/>
          <w:color w:val="000000"/>
          <w:sz w:val="28"/>
        </w:rPr>
        <w:t>
    Наби Мамаджанович            қақтығыстар ардагерлерiнiң 
</w:t>
      </w:r>
      <w:r>
        <w:br/>
      </w:r>
      <w:r>
        <w:rPr>
          <w:rFonts w:ascii="Times New Roman"/>
          <w:b w:val="false"/>
          <w:i w:val="false"/>
          <w:color w:val="000000"/>
          <w:sz w:val="28"/>
        </w:rPr>
        <w:t>
                                 жалпыресейлiк қоғамдық қозғалысы
</w:t>
      </w:r>
      <w:r>
        <w:br/>
      </w:r>
      <w:r>
        <w:rPr>
          <w:rFonts w:ascii="Times New Roman"/>
          <w:b w:val="false"/>
          <w:i w:val="false"/>
          <w:color w:val="000000"/>
          <w:sz w:val="28"/>
        </w:rPr>
        <w:t>
                                 iс басқарушысының орынбасары,
</w:t>
      </w:r>
      <w:r>
        <w:br/>
      </w:r>
      <w:r>
        <w:rPr>
          <w:rFonts w:ascii="Times New Roman"/>
          <w:b w:val="false"/>
          <w:i w:val="false"/>
          <w:color w:val="000000"/>
          <w:sz w:val="28"/>
        </w:rPr>
        <w:t>
                                 Кеңес Одағының Батыры, Мәскеу
</w:t>
      </w:r>
      <w:r>
        <w:br/>
      </w:r>
      <w:r>
        <w:rPr>
          <w:rFonts w:ascii="Times New Roman"/>
          <w:b w:val="false"/>
          <w:i w:val="false"/>
          <w:color w:val="000000"/>
          <w:sz w:val="28"/>
        </w:rPr>
        <w:t>
                                 қаласы
</w:t>
      </w:r>
    </w:p>
    <w:p>
      <w:pPr>
        <w:spacing w:after="0"/>
        <w:ind w:left="0"/>
        <w:jc w:val="both"/>
      </w:pPr>
      <w:r>
        <w:rPr>
          <w:rFonts w:ascii="Times New Roman"/>
          <w:b w:val="false"/>
          <w:i w:val="false"/>
          <w:color w:val="000000"/>
          <w:sz w:val="28"/>
        </w:rPr>
        <w:t>
49. Барт                       - Қазақстан Республикасы Ауғанстан
</w:t>
      </w:r>
      <w:r>
        <w:br/>
      </w:r>
      <w:r>
        <w:rPr>
          <w:rFonts w:ascii="Times New Roman"/>
          <w:b w:val="false"/>
          <w:i w:val="false"/>
          <w:color w:val="000000"/>
          <w:sz w:val="28"/>
        </w:rPr>
        <w:t>
    Александр Михайлович         және оқшау соғыстар ардагерлерi
</w:t>
      </w:r>
      <w:r>
        <w:br/>
      </w:r>
      <w:r>
        <w:rPr>
          <w:rFonts w:ascii="Times New Roman"/>
          <w:b w:val="false"/>
          <w:i w:val="false"/>
          <w:color w:val="000000"/>
          <w:sz w:val="28"/>
        </w:rPr>
        <w:t>
                                 одағы төрағасының орынбасары,
</w:t>
      </w:r>
      <w:r>
        <w:br/>
      </w:r>
      <w:r>
        <w:rPr>
          <w:rFonts w:ascii="Times New Roman"/>
          <w:b w:val="false"/>
          <w:i w:val="false"/>
          <w:color w:val="000000"/>
          <w:sz w:val="28"/>
        </w:rPr>
        <w:t>
                                 Мәскеу қаласы
</w:t>
      </w:r>
    </w:p>
    <w:p>
      <w:pPr>
        <w:spacing w:after="0"/>
        <w:ind w:left="0"/>
        <w:jc w:val="both"/>
      </w:pPr>
      <w:r>
        <w:rPr>
          <w:rFonts w:ascii="Times New Roman"/>
          <w:b w:val="false"/>
          <w:i w:val="false"/>
          <w:color w:val="000000"/>
          <w:sz w:val="28"/>
        </w:rPr>
        <w:t>
50. Большаков                  - "Боевое братство" оқшау соғыстар
</w:t>
      </w:r>
      <w:r>
        <w:br/>
      </w:r>
      <w:r>
        <w:rPr>
          <w:rFonts w:ascii="Times New Roman"/>
          <w:b w:val="false"/>
          <w:i w:val="false"/>
          <w:color w:val="000000"/>
          <w:sz w:val="28"/>
        </w:rPr>
        <w:t>
    Юрий Васильевич              және әскери қақтығыстар 
</w:t>
      </w:r>
      <w:r>
        <w:br/>
      </w:r>
      <w:r>
        <w:rPr>
          <w:rFonts w:ascii="Times New Roman"/>
          <w:b w:val="false"/>
          <w:i w:val="false"/>
          <w:color w:val="000000"/>
          <w:sz w:val="28"/>
        </w:rPr>
        <w:t>
                                 ардагерлерiнiң (қатысушыларының)
</w:t>
      </w:r>
      <w:r>
        <w:br/>
      </w:r>
      <w:r>
        <w:rPr>
          <w:rFonts w:ascii="Times New Roman"/>
          <w:b w:val="false"/>
          <w:i w:val="false"/>
          <w:color w:val="000000"/>
          <w:sz w:val="28"/>
        </w:rPr>
        <w:t>
                                 Мәскеу өңiрлiк ұйымының кеңесi 
</w:t>
      </w:r>
      <w:r>
        <w:br/>
      </w:r>
      <w:r>
        <w:rPr>
          <w:rFonts w:ascii="Times New Roman"/>
          <w:b w:val="false"/>
          <w:i w:val="false"/>
          <w:color w:val="000000"/>
          <w:sz w:val="28"/>
        </w:rPr>
        <w:t>
                                 төрағасының кеңесшiсi, Мәскеу
</w:t>
      </w:r>
      <w:r>
        <w:br/>
      </w:r>
      <w:r>
        <w:rPr>
          <w:rFonts w:ascii="Times New Roman"/>
          <w:b w:val="false"/>
          <w:i w:val="false"/>
          <w:color w:val="000000"/>
          <w:sz w:val="28"/>
        </w:rPr>
        <w:t>
                                 қаласы
</w:t>
      </w:r>
    </w:p>
    <w:p>
      <w:pPr>
        <w:spacing w:after="0"/>
        <w:ind w:left="0"/>
        <w:jc w:val="both"/>
      </w:pPr>
      <w:r>
        <w:rPr>
          <w:rFonts w:ascii="Times New Roman"/>
          <w:b w:val="false"/>
          <w:i w:val="false"/>
          <w:color w:val="000000"/>
          <w:sz w:val="28"/>
        </w:rPr>
        <w:t>
51. Борщов                     - Беларусь Ауғанстандағы соғыс
</w:t>
      </w:r>
      <w:r>
        <w:br/>
      </w:r>
      <w:r>
        <w:rPr>
          <w:rFonts w:ascii="Times New Roman"/>
          <w:b w:val="false"/>
          <w:i w:val="false"/>
          <w:color w:val="000000"/>
          <w:sz w:val="28"/>
        </w:rPr>
        <w:t>
    Владимир Николаевич          ардагерлерi одағы төрағасының
</w:t>
      </w:r>
      <w:r>
        <w:br/>
      </w:r>
      <w:r>
        <w:rPr>
          <w:rFonts w:ascii="Times New Roman"/>
          <w:b w:val="false"/>
          <w:i w:val="false"/>
          <w:color w:val="000000"/>
          <w:sz w:val="28"/>
        </w:rPr>
        <w:t>
                                 орынбасары, Беларусь Жоғарғы 
</w:t>
      </w:r>
      <w:r>
        <w:br/>
      </w:r>
      <w:r>
        <w:rPr>
          <w:rFonts w:ascii="Times New Roman"/>
          <w:b w:val="false"/>
          <w:i w:val="false"/>
          <w:color w:val="000000"/>
          <w:sz w:val="28"/>
        </w:rPr>
        <w:t>
                                 Кеңесiнiң депутаты, Минск қаласы
</w:t>
      </w:r>
    </w:p>
    <w:p>
      <w:pPr>
        <w:spacing w:after="0"/>
        <w:ind w:left="0"/>
        <w:jc w:val="both"/>
      </w:pPr>
      <w:r>
        <w:rPr>
          <w:rFonts w:ascii="Times New Roman"/>
          <w:b w:val="false"/>
          <w:i w:val="false"/>
          <w:color w:val="000000"/>
          <w:sz w:val="28"/>
        </w:rPr>
        <w:t>
52. Слепцов                    - "Боевое братство" оқшау соғыстар
</w:t>
      </w:r>
      <w:r>
        <w:br/>
      </w:r>
      <w:r>
        <w:rPr>
          <w:rFonts w:ascii="Times New Roman"/>
          <w:b w:val="false"/>
          <w:i w:val="false"/>
          <w:color w:val="000000"/>
          <w:sz w:val="28"/>
        </w:rPr>
        <w:t>
    Юрий Федорович               және әскери қақтығыстар 
</w:t>
      </w:r>
      <w:r>
        <w:br/>
      </w:r>
      <w:r>
        <w:rPr>
          <w:rFonts w:ascii="Times New Roman"/>
          <w:b w:val="false"/>
          <w:i w:val="false"/>
          <w:color w:val="000000"/>
          <w:sz w:val="28"/>
        </w:rPr>
        <w:t>
                                 ардагерлерiнiң (қатысушыларының) 
</w:t>
      </w:r>
      <w:r>
        <w:br/>
      </w:r>
      <w:r>
        <w:rPr>
          <w:rFonts w:ascii="Times New Roman"/>
          <w:b w:val="false"/>
          <w:i w:val="false"/>
          <w:color w:val="000000"/>
          <w:sz w:val="28"/>
        </w:rPr>
        <w:t>
                                 Мәскеу өңiрлiк ұйымының мүшесi, 
</w:t>
      </w:r>
      <w:r>
        <w:br/>
      </w:r>
      <w:r>
        <w:rPr>
          <w:rFonts w:ascii="Times New Roman"/>
          <w:b w:val="false"/>
          <w:i w:val="false"/>
          <w:color w:val="000000"/>
          <w:sz w:val="28"/>
        </w:rPr>
        <w:t>
                                 Воскресенск қаласының мэрi, 
</w:t>
      </w:r>
      <w:r>
        <w:br/>
      </w:r>
      <w:r>
        <w:rPr>
          <w:rFonts w:ascii="Times New Roman"/>
          <w:b w:val="false"/>
          <w:i w:val="false"/>
          <w:color w:val="000000"/>
          <w:sz w:val="28"/>
        </w:rPr>
        <w:t>
                                 Мәскеу қаласы
</w:t>
      </w:r>
    </w:p>
    <w:p>
      <w:pPr>
        <w:spacing w:after="0"/>
        <w:ind w:left="0"/>
        <w:jc w:val="both"/>
      </w:pPr>
      <w:r>
        <w:rPr>
          <w:rFonts w:ascii="Times New Roman"/>
          <w:b w:val="false"/>
          <w:i w:val="false"/>
          <w:color w:val="000000"/>
          <w:sz w:val="28"/>
        </w:rPr>
        <w:t>
</w:t>
      </w:r>
      <w:r>
        <w:rPr>
          <w:rFonts w:ascii="Times New Roman"/>
          <w:b/>
          <w:i w:val="false"/>
          <w:color w:val="000000"/>
          <w:sz w:val="28"/>
        </w:rPr>
        <w:t>
Yйлестiру кеңесi отырысының жұмысына қатысу үшін шақырылған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интернационалист жауынгерлерi ардагерлер ұйымдарының төрағалары мен активi:
</w:t>
      </w:r>
      <w:r>
        <w:rPr>
          <w:rFonts w:ascii="Times New Roman"/>
          <w:b w:val="false"/>
          <w:i w:val="false"/>
          <w:color w:val="000000"/>
          <w:sz w:val="28"/>
        </w:rPr>
        <w:t>
</w:t>
      </w:r>
    </w:p>
    <w:p>
      <w:pPr>
        <w:spacing w:after="0"/>
        <w:ind w:left="0"/>
        <w:jc w:val="both"/>
      </w:pPr>
      <w:r>
        <w:rPr>
          <w:rFonts w:ascii="Times New Roman"/>
          <w:b w:val="false"/>
          <w:i w:val="false"/>
          <w:color w:val="000000"/>
          <w:sz w:val="28"/>
        </w:rPr>
        <w:t>
53. Әбдiрәсiлов                - Оңтүстiк Қазақстан облысы
</w:t>
      </w:r>
      <w:r>
        <w:br/>
      </w:r>
      <w:r>
        <w:rPr>
          <w:rFonts w:ascii="Times New Roman"/>
          <w:b w:val="false"/>
          <w:i w:val="false"/>
          <w:color w:val="000000"/>
          <w:sz w:val="28"/>
        </w:rPr>
        <w:t>
    Қайрат Қырықбайұлы           Ауғанстан және оқшау соғыстар
</w:t>
      </w:r>
      <w:r>
        <w:br/>
      </w:r>
      <w:r>
        <w:rPr>
          <w:rFonts w:ascii="Times New Roman"/>
          <w:b w:val="false"/>
          <w:i w:val="false"/>
          <w:color w:val="000000"/>
          <w:sz w:val="28"/>
        </w:rPr>
        <w:t>
                                 ардагерлерi одағы төрағасының
</w:t>
      </w:r>
      <w:r>
        <w:br/>
      </w:r>
      <w:r>
        <w:rPr>
          <w:rFonts w:ascii="Times New Roman"/>
          <w:b w:val="false"/>
          <w:i w:val="false"/>
          <w:color w:val="000000"/>
          <w:sz w:val="28"/>
        </w:rPr>
        <w:t>
                                 мiндетiн атқарушы, Шымкент қаласы
</w:t>
      </w:r>
    </w:p>
    <w:p>
      <w:pPr>
        <w:spacing w:after="0"/>
        <w:ind w:left="0"/>
        <w:jc w:val="both"/>
      </w:pPr>
      <w:r>
        <w:rPr>
          <w:rFonts w:ascii="Times New Roman"/>
          <w:b w:val="false"/>
          <w:i w:val="false"/>
          <w:color w:val="000000"/>
          <w:sz w:val="28"/>
        </w:rPr>
        <w:t>
54. Әбдiшүкiров                - Алматы қаласы Интернационалист
</w:t>
      </w:r>
      <w:r>
        <w:br/>
      </w:r>
      <w:r>
        <w:rPr>
          <w:rFonts w:ascii="Times New Roman"/>
          <w:b w:val="false"/>
          <w:i w:val="false"/>
          <w:color w:val="000000"/>
          <w:sz w:val="28"/>
        </w:rPr>
        <w:t>
    Мұрад Мұқтарұлы              жауынгерлердiң ардагерлер
</w:t>
      </w:r>
      <w:r>
        <w:br/>
      </w:r>
      <w:r>
        <w:rPr>
          <w:rFonts w:ascii="Times New Roman"/>
          <w:b w:val="false"/>
          <w:i w:val="false"/>
          <w:color w:val="000000"/>
          <w:sz w:val="28"/>
        </w:rPr>
        <w:t>
                                 ұйымдары үйлестiру кеңесiнiң
</w:t>
      </w:r>
      <w:r>
        <w:br/>
      </w:r>
      <w:r>
        <w:rPr>
          <w:rFonts w:ascii="Times New Roman"/>
          <w:b w:val="false"/>
          <w:i w:val="false"/>
          <w:color w:val="000000"/>
          <w:sz w:val="28"/>
        </w:rPr>
        <w:t>
                                 төрағасы, Алматы қаласы
</w:t>
      </w:r>
    </w:p>
    <w:p>
      <w:pPr>
        <w:spacing w:after="0"/>
        <w:ind w:left="0"/>
        <w:jc w:val="both"/>
      </w:pPr>
      <w:r>
        <w:rPr>
          <w:rFonts w:ascii="Times New Roman"/>
          <w:b w:val="false"/>
          <w:i w:val="false"/>
          <w:color w:val="000000"/>
          <w:sz w:val="28"/>
        </w:rPr>
        <w:t>
55. Аздравин                   - Ақмола облысының Ауғанстан және
</w:t>
      </w:r>
      <w:r>
        <w:br/>
      </w:r>
      <w:r>
        <w:rPr>
          <w:rFonts w:ascii="Times New Roman"/>
          <w:b w:val="false"/>
          <w:i w:val="false"/>
          <w:color w:val="000000"/>
          <w:sz w:val="28"/>
        </w:rPr>
        <w:t>
    Александр Иванович           оқшау соғыстар ардагерлерi
</w:t>
      </w:r>
      <w:r>
        <w:br/>
      </w:r>
      <w:r>
        <w:rPr>
          <w:rFonts w:ascii="Times New Roman"/>
          <w:b w:val="false"/>
          <w:i w:val="false"/>
          <w:color w:val="000000"/>
          <w:sz w:val="28"/>
        </w:rPr>
        <w:t>
                                 одағының төрағасы, Көкшетау қаласы
</w:t>
      </w:r>
    </w:p>
    <w:p>
      <w:pPr>
        <w:spacing w:after="0"/>
        <w:ind w:left="0"/>
        <w:jc w:val="both"/>
      </w:pPr>
      <w:r>
        <w:rPr>
          <w:rFonts w:ascii="Times New Roman"/>
          <w:b w:val="false"/>
          <w:i w:val="false"/>
          <w:color w:val="000000"/>
          <w:sz w:val="28"/>
        </w:rPr>
        <w:t>
56. Әубәкiров                  - Қостанай облысының Ауғанстан 
</w:t>
      </w:r>
      <w:r>
        <w:br/>
      </w:r>
      <w:r>
        <w:rPr>
          <w:rFonts w:ascii="Times New Roman"/>
          <w:b w:val="false"/>
          <w:i w:val="false"/>
          <w:color w:val="000000"/>
          <w:sz w:val="28"/>
        </w:rPr>
        <w:t>
    Нұралы Әбубәкiрұлы           және оқшау соғыстар ардагерлерi
</w:t>
      </w:r>
      <w:r>
        <w:br/>
      </w:r>
      <w:r>
        <w:rPr>
          <w:rFonts w:ascii="Times New Roman"/>
          <w:b w:val="false"/>
          <w:i w:val="false"/>
          <w:color w:val="000000"/>
          <w:sz w:val="28"/>
        </w:rPr>
        <w:t>
                                 одағының төрағасы, Қостанай қаласы
</w:t>
      </w:r>
    </w:p>
    <w:p>
      <w:pPr>
        <w:spacing w:after="0"/>
        <w:ind w:left="0"/>
        <w:jc w:val="both"/>
      </w:pPr>
      <w:r>
        <w:rPr>
          <w:rFonts w:ascii="Times New Roman"/>
          <w:b w:val="false"/>
          <w:i w:val="false"/>
          <w:color w:val="000000"/>
          <w:sz w:val="28"/>
        </w:rPr>
        <w:t>
57. Әубәкiров                  - Қазақстан Республикасының
</w:t>
      </w:r>
      <w:r>
        <w:br/>
      </w:r>
      <w:r>
        <w:rPr>
          <w:rFonts w:ascii="Times New Roman"/>
          <w:b w:val="false"/>
          <w:i w:val="false"/>
          <w:color w:val="000000"/>
          <w:sz w:val="28"/>
        </w:rPr>
        <w:t>
    Тоқтар Оңғарбайұлы           Парламентi Мәжiлiсiнiң депутаты,
</w:t>
      </w:r>
      <w:r>
        <w:br/>
      </w:r>
      <w:r>
        <w:rPr>
          <w:rFonts w:ascii="Times New Roman"/>
          <w:b w:val="false"/>
          <w:i w:val="false"/>
          <w:color w:val="000000"/>
          <w:sz w:val="28"/>
        </w:rPr>
        <w:t>
                                 авиация генерал-майоры, Кеңес
</w:t>
      </w:r>
      <w:r>
        <w:br/>
      </w:r>
      <w:r>
        <w:rPr>
          <w:rFonts w:ascii="Times New Roman"/>
          <w:b w:val="false"/>
          <w:i w:val="false"/>
          <w:color w:val="000000"/>
          <w:sz w:val="28"/>
        </w:rPr>
        <w:t>
                                 Одағының Батыры, Астана қаласы
</w:t>
      </w:r>
    </w:p>
    <w:p>
      <w:pPr>
        <w:spacing w:after="0"/>
        <w:ind w:left="0"/>
        <w:jc w:val="both"/>
      </w:pPr>
      <w:r>
        <w:rPr>
          <w:rFonts w:ascii="Times New Roman"/>
          <w:b w:val="false"/>
          <w:i w:val="false"/>
          <w:color w:val="000000"/>
          <w:sz w:val="28"/>
        </w:rPr>
        <w:t>
58. Амраев                     - Алматы қаласының Ауғанстан және
</w:t>
      </w:r>
      <w:r>
        <w:br/>
      </w:r>
      <w:r>
        <w:rPr>
          <w:rFonts w:ascii="Times New Roman"/>
          <w:b w:val="false"/>
          <w:i w:val="false"/>
          <w:color w:val="000000"/>
          <w:sz w:val="28"/>
        </w:rPr>
        <w:t>
    Абуджан Абдусатарович        оқшау соғыстар ардагерлерi
</w:t>
      </w:r>
      <w:r>
        <w:br/>
      </w:r>
      <w:r>
        <w:rPr>
          <w:rFonts w:ascii="Times New Roman"/>
          <w:b w:val="false"/>
          <w:i w:val="false"/>
          <w:color w:val="000000"/>
          <w:sz w:val="28"/>
        </w:rPr>
        <w:t>
                                 одағының төрағасы, Алматы қаласы
</w:t>
      </w:r>
    </w:p>
    <w:p>
      <w:pPr>
        <w:spacing w:after="0"/>
        <w:ind w:left="0"/>
        <w:jc w:val="both"/>
      </w:pPr>
      <w:r>
        <w:rPr>
          <w:rFonts w:ascii="Times New Roman"/>
          <w:b w:val="false"/>
          <w:i w:val="false"/>
          <w:color w:val="000000"/>
          <w:sz w:val="28"/>
        </w:rPr>
        <w:t>
59. Баймолданов                - Алматы облысының Ауғанстан және
</w:t>
      </w:r>
      <w:r>
        <w:br/>
      </w:r>
      <w:r>
        <w:rPr>
          <w:rFonts w:ascii="Times New Roman"/>
          <w:b w:val="false"/>
          <w:i w:val="false"/>
          <w:color w:val="000000"/>
          <w:sz w:val="28"/>
        </w:rPr>
        <w:t>
    Оран қажы                    оқшау соғыстар ардагерлерi
</w:t>
      </w:r>
      <w:r>
        <w:br/>
      </w:r>
      <w:r>
        <w:rPr>
          <w:rFonts w:ascii="Times New Roman"/>
          <w:b w:val="false"/>
          <w:i w:val="false"/>
          <w:color w:val="000000"/>
          <w:sz w:val="28"/>
        </w:rPr>
        <w:t>
                                 одағының төрағасы, Талдықорған
</w:t>
      </w:r>
      <w:r>
        <w:br/>
      </w:r>
      <w:r>
        <w:rPr>
          <w:rFonts w:ascii="Times New Roman"/>
          <w:b w:val="false"/>
          <w:i w:val="false"/>
          <w:color w:val="000000"/>
          <w:sz w:val="28"/>
        </w:rPr>
        <w:t>
                                 қаласы
</w:t>
      </w:r>
    </w:p>
    <w:p>
      <w:pPr>
        <w:spacing w:after="0"/>
        <w:ind w:left="0"/>
        <w:jc w:val="both"/>
      </w:pPr>
      <w:r>
        <w:rPr>
          <w:rFonts w:ascii="Times New Roman"/>
          <w:b w:val="false"/>
          <w:i w:val="false"/>
          <w:color w:val="000000"/>
          <w:sz w:val="28"/>
        </w:rPr>
        <w:t>
60. Баймаханов                 - Қызылорда облысының Ауғанстан
</w:t>
      </w:r>
      <w:r>
        <w:br/>
      </w:r>
      <w:r>
        <w:rPr>
          <w:rFonts w:ascii="Times New Roman"/>
          <w:b w:val="false"/>
          <w:i w:val="false"/>
          <w:color w:val="000000"/>
          <w:sz w:val="28"/>
        </w:rPr>
        <w:t>
    Қайратдин Әлiбайұлы          және оқшау соғыстар ардагерлерi 
</w:t>
      </w:r>
      <w:r>
        <w:br/>
      </w:r>
      <w:r>
        <w:rPr>
          <w:rFonts w:ascii="Times New Roman"/>
          <w:b w:val="false"/>
          <w:i w:val="false"/>
          <w:color w:val="000000"/>
          <w:sz w:val="28"/>
        </w:rPr>
        <w:t>
                                 одағының төрағасы, Қызылорда қаласы
</w:t>
      </w:r>
    </w:p>
    <w:p>
      <w:pPr>
        <w:spacing w:after="0"/>
        <w:ind w:left="0"/>
        <w:jc w:val="both"/>
      </w:pPr>
      <w:r>
        <w:rPr>
          <w:rFonts w:ascii="Times New Roman"/>
          <w:b w:val="false"/>
          <w:i w:val="false"/>
          <w:color w:val="000000"/>
          <w:sz w:val="28"/>
        </w:rPr>
        <w:t>
61. Бәйтереков                 - Қазақстан Республикасының
</w:t>
      </w:r>
      <w:r>
        <w:br/>
      </w:r>
      <w:r>
        <w:rPr>
          <w:rFonts w:ascii="Times New Roman"/>
          <w:b w:val="false"/>
          <w:i w:val="false"/>
          <w:color w:val="000000"/>
          <w:sz w:val="28"/>
        </w:rPr>
        <w:t>
    Рүстем Әбиболлаұлы           Ауғанстан ардагерлерi одағының
</w:t>
      </w:r>
      <w:r>
        <w:br/>
      </w:r>
      <w:r>
        <w:rPr>
          <w:rFonts w:ascii="Times New Roman"/>
          <w:b w:val="false"/>
          <w:i w:val="false"/>
          <w:color w:val="000000"/>
          <w:sz w:val="28"/>
        </w:rPr>
        <w:t>
                                 төрағасы, Алматы қаласы
</w:t>
      </w:r>
    </w:p>
    <w:p>
      <w:pPr>
        <w:spacing w:after="0"/>
        <w:ind w:left="0"/>
        <w:jc w:val="both"/>
      </w:pPr>
      <w:r>
        <w:rPr>
          <w:rFonts w:ascii="Times New Roman"/>
          <w:b w:val="false"/>
          <w:i w:val="false"/>
          <w:color w:val="000000"/>
          <w:sz w:val="28"/>
        </w:rPr>
        <w:t>
62. Биемелдинов                - Павлодар облысының Ауғанстан
</w:t>
      </w:r>
      <w:r>
        <w:br/>
      </w:r>
      <w:r>
        <w:rPr>
          <w:rFonts w:ascii="Times New Roman"/>
          <w:b w:val="false"/>
          <w:i w:val="false"/>
          <w:color w:val="000000"/>
          <w:sz w:val="28"/>
        </w:rPr>
        <w:t>
    Асқар                        ардагерлерi одағының төрағасы,
</w:t>
      </w:r>
      <w:r>
        <w:br/>
      </w:r>
      <w:r>
        <w:rPr>
          <w:rFonts w:ascii="Times New Roman"/>
          <w:b w:val="false"/>
          <w:i w:val="false"/>
          <w:color w:val="000000"/>
          <w:sz w:val="28"/>
        </w:rPr>
        <w:t>
                                 Павлодар қаласы
</w:t>
      </w:r>
    </w:p>
    <w:p>
      <w:pPr>
        <w:spacing w:after="0"/>
        <w:ind w:left="0"/>
        <w:jc w:val="both"/>
      </w:pPr>
      <w:r>
        <w:rPr>
          <w:rFonts w:ascii="Times New Roman"/>
          <w:b w:val="false"/>
          <w:i w:val="false"/>
          <w:color w:val="000000"/>
          <w:sz w:val="28"/>
        </w:rPr>
        <w:t>
63. Борискин                   - Қазақстан Республикасының
</w:t>
      </w:r>
      <w:r>
        <w:br/>
      </w:r>
      <w:r>
        <w:rPr>
          <w:rFonts w:ascii="Times New Roman"/>
          <w:b w:val="false"/>
          <w:i w:val="false"/>
          <w:color w:val="000000"/>
          <w:sz w:val="28"/>
        </w:rPr>
        <w:t>
    Андрей Викторович            Ауғанстан және оқшау соғыстар
</w:t>
      </w:r>
      <w:r>
        <w:br/>
      </w:r>
      <w:r>
        <w:rPr>
          <w:rFonts w:ascii="Times New Roman"/>
          <w:b w:val="false"/>
          <w:i w:val="false"/>
          <w:color w:val="000000"/>
          <w:sz w:val="28"/>
        </w:rPr>
        <w:t>
                                 ардагерлерi одағы төрағасының 
</w:t>
      </w:r>
      <w:r>
        <w:br/>
      </w:r>
      <w:r>
        <w:rPr>
          <w:rFonts w:ascii="Times New Roman"/>
          <w:b w:val="false"/>
          <w:i w:val="false"/>
          <w:color w:val="000000"/>
          <w:sz w:val="28"/>
        </w:rPr>
        <w:t>
                                 орынбасары, Алматы қаласы
</w:t>
      </w:r>
    </w:p>
    <w:p>
      <w:pPr>
        <w:spacing w:after="0"/>
        <w:ind w:left="0"/>
        <w:jc w:val="both"/>
      </w:pPr>
      <w:r>
        <w:rPr>
          <w:rFonts w:ascii="Times New Roman"/>
          <w:b w:val="false"/>
          <w:i w:val="false"/>
          <w:color w:val="000000"/>
          <w:sz w:val="28"/>
        </w:rPr>
        <w:t>
64. Галлеев                    - Ақтөбе облысының Ауғанстан 
</w:t>
      </w:r>
      <w:r>
        <w:br/>
      </w:r>
      <w:r>
        <w:rPr>
          <w:rFonts w:ascii="Times New Roman"/>
          <w:b w:val="false"/>
          <w:i w:val="false"/>
          <w:color w:val="000000"/>
          <w:sz w:val="28"/>
        </w:rPr>
        <w:t>
    Геннадий Мырзағалиұлы        ардагерлерi одағының төрағасы,  
</w:t>
      </w:r>
      <w:r>
        <w:br/>
      </w:r>
      <w:r>
        <w:rPr>
          <w:rFonts w:ascii="Times New Roman"/>
          <w:b w:val="false"/>
          <w:i w:val="false"/>
          <w:color w:val="000000"/>
          <w:sz w:val="28"/>
        </w:rPr>
        <w:t>
                                 Ақтөбе қаласы
</w:t>
      </w:r>
    </w:p>
    <w:p>
      <w:pPr>
        <w:spacing w:after="0"/>
        <w:ind w:left="0"/>
        <w:jc w:val="both"/>
      </w:pPr>
      <w:r>
        <w:rPr>
          <w:rFonts w:ascii="Times New Roman"/>
          <w:b w:val="false"/>
          <w:i w:val="false"/>
          <w:color w:val="000000"/>
          <w:sz w:val="28"/>
        </w:rPr>
        <w:t>
65. Гамов                      - Солтүстiк Қазақстан облысының
</w:t>
      </w:r>
      <w:r>
        <w:br/>
      </w:r>
      <w:r>
        <w:rPr>
          <w:rFonts w:ascii="Times New Roman"/>
          <w:b w:val="false"/>
          <w:i w:val="false"/>
          <w:color w:val="000000"/>
          <w:sz w:val="28"/>
        </w:rPr>
        <w:t>
    Игорь Васильевич             Ауғанстан және оқшау соғыстар
</w:t>
      </w:r>
      <w:r>
        <w:br/>
      </w:r>
      <w:r>
        <w:rPr>
          <w:rFonts w:ascii="Times New Roman"/>
          <w:b w:val="false"/>
          <w:i w:val="false"/>
          <w:color w:val="000000"/>
          <w:sz w:val="28"/>
        </w:rPr>
        <w:t>
                                 ардагерлерi одағының төрағасы,
</w:t>
      </w:r>
      <w:r>
        <w:br/>
      </w:r>
      <w:r>
        <w:rPr>
          <w:rFonts w:ascii="Times New Roman"/>
          <w:b w:val="false"/>
          <w:i w:val="false"/>
          <w:color w:val="000000"/>
          <w:sz w:val="28"/>
        </w:rPr>
        <w:t>
                                 Петропавл қаласы
</w:t>
      </w:r>
    </w:p>
    <w:p>
      <w:pPr>
        <w:spacing w:after="0"/>
        <w:ind w:left="0"/>
        <w:jc w:val="both"/>
      </w:pPr>
      <w:r>
        <w:rPr>
          <w:rFonts w:ascii="Times New Roman"/>
          <w:b w:val="false"/>
          <w:i w:val="false"/>
          <w:color w:val="000000"/>
          <w:sz w:val="28"/>
        </w:rPr>
        <w:t>
66. Дорани                     - Оңтүстiк Қазақстан облысының
</w:t>
      </w:r>
      <w:r>
        <w:br/>
      </w:r>
      <w:r>
        <w:rPr>
          <w:rFonts w:ascii="Times New Roman"/>
          <w:b w:val="false"/>
          <w:i w:val="false"/>
          <w:color w:val="000000"/>
          <w:sz w:val="28"/>
        </w:rPr>
        <w:t>
    Басирахмад Амирмохаммад      Ауғанстан және оқшау соғыстap
</w:t>
      </w:r>
      <w:r>
        <w:br/>
      </w:r>
      <w:r>
        <w:rPr>
          <w:rFonts w:ascii="Times New Roman"/>
          <w:b w:val="false"/>
          <w:i w:val="false"/>
          <w:color w:val="000000"/>
          <w:sz w:val="28"/>
        </w:rPr>
        <w:t>
                                 ардагерлерi одағы төрағасының 
</w:t>
      </w:r>
      <w:r>
        <w:br/>
      </w:r>
      <w:r>
        <w:rPr>
          <w:rFonts w:ascii="Times New Roman"/>
          <w:b w:val="false"/>
          <w:i w:val="false"/>
          <w:color w:val="000000"/>
          <w:sz w:val="28"/>
        </w:rPr>
        <w:t>
                                 орынбасары, Шымкент қаласы
</w:t>
      </w:r>
    </w:p>
    <w:p>
      <w:pPr>
        <w:spacing w:after="0"/>
        <w:ind w:left="0"/>
        <w:jc w:val="both"/>
      </w:pPr>
      <w:r>
        <w:rPr>
          <w:rFonts w:ascii="Times New Roman"/>
          <w:b w:val="false"/>
          <w:i w:val="false"/>
          <w:color w:val="000000"/>
          <w:sz w:val="28"/>
        </w:rPr>
        <w:t>
67. Елубаев                    - Астана қаласының Ауғанстандағы
</w:t>
      </w:r>
      <w:r>
        <w:br/>
      </w:r>
      <w:r>
        <w:rPr>
          <w:rFonts w:ascii="Times New Roman"/>
          <w:b w:val="false"/>
          <w:i w:val="false"/>
          <w:color w:val="000000"/>
          <w:sz w:val="28"/>
        </w:rPr>
        <w:t>
    Қайрат Меңдiбайұлы           соғыс мүгедектерi мен ардагерлерi
</w:t>
      </w:r>
      <w:r>
        <w:br/>
      </w:r>
      <w:r>
        <w:rPr>
          <w:rFonts w:ascii="Times New Roman"/>
          <w:b w:val="false"/>
          <w:i w:val="false"/>
          <w:color w:val="000000"/>
          <w:sz w:val="28"/>
        </w:rPr>
        <w:t>
                                 одағының төрағасы, Астана қаласы
</w:t>
      </w:r>
    </w:p>
    <w:p>
      <w:pPr>
        <w:spacing w:after="0"/>
        <w:ind w:left="0"/>
        <w:jc w:val="both"/>
      </w:pPr>
      <w:r>
        <w:rPr>
          <w:rFonts w:ascii="Times New Roman"/>
          <w:b w:val="false"/>
          <w:i w:val="false"/>
          <w:color w:val="000000"/>
          <w:sz w:val="28"/>
        </w:rPr>
        <w:t>
68. Есжанов                    - Қазақстан Республикасының
</w:t>
      </w:r>
      <w:r>
        <w:br/>
      </w:r>
      <w:r>
        <w:rPr>
          <w:rFonts w:ascii="Times New Roman"/>
          <w:b w:val="false"/>
          <w:i w:val="false"/>
          <w:color w:val="000000"/>
          <w:sz w:val="28"/>
        </w:rPr>
        <w:t>
    Сауырбай Құлбайұлы           Ауғанстан және оқшау соғыстар
</w:t>
      </w:r>
      <w:r>
        <w:br/>
      </w:r>
      <w:r>
        <w:rPr>
          <w:rFonts w:ascii="Times New Roman"/>
          <w:b w:val="false"/>
          <w:i w:val="false"/>
          <w:color w:val="000000"/>
          <w:sz w:val="28"/>
        </w:rPr>
        <w:t>
                                 ардагерлерi одағы төрағасының
</w:t>
      </w:r>
      <w:r>
        <w:br/>
      </w:r>
      <w:r>
        <w:rPr>
          <w:rFonts w:ascii="Times New Roman"/>
          <w:b w:val="false"/>
          <w:i w:val="false"/>
          <w:color w:val="000000"/>
          <w:sz w:val="28"/>
        </w:rPr>
        <w:t>
                                 кеңесшiсi, Қазақстан Республика-
</w:t>
      </w:r>
      <w:r>
        <w:br/>
      </w:r>
      <w:r>
        <w:rPr>
          <w:rFonts w:ascii="Times New Roman"/>
          <w:b w:val="false"/>
          <w:i w:val="false"/>
          <w:color w:val="000000"/>
          <w:sz w:val="28"/>
        </w:rPr>
        <w:t>
                                 сының Парламентi Мәжiлiсiнiң
</w:t>
      </w:r>
      <w:r>
        <w:br/>
      </w:r>
      <w:r>
        <w:rPr>
          <w:rFonts w:ascii="Times New Roman"/>
          <w:b w:val="false"/>
          <w:i w:val="false"/>
          <w:color w:val="000000"/>
          <w:sz w:val="28"/>
        </w:rPr>
        <w:t>
                                 депутаты, Астана қаласы
</w:t>
      </w:r>
    </w:p>
    <w:p>
      <w:pPr>
        <w:spacing w:after="0"/>
        <w:ind w:left="0"/>
        <w:jc w:val="both"/>
      </w:pPr>
      <w:r>
        <w:rPr>
          <w:rFonts w:ascii="Times New Roman"/>
          <w:b w:val="false"/>
          <w:i w:val="false"/>
          <w:color w:val="000000"/>
          <w:sz w:val="28"/>
        </w:rPr>
        <w:t>
69. Есбосынов                  - Атырау облысының Ауғанстан және
</w:t>
      </w:r>
      <w:r>
        <w:br/>
      </w:r>
      <w:r>
        <w:rPr>
          <w:rFonts w:ascii="Times New Roman"/>
          <w:b w:val="false"/>
          <w:i w:val="false"/>
          <w:color w:val="000000"/>
          <w:sz w:val="28"/>
        </w:rPr>
        <w:t>
    Асылбек Әбухайырұлы          оқшау соғыстар ардагерлерi
</w:t>
      </w:r>
      <w:r>
        <w:br/>
      </w:r>
      <w:r>
        <w:rPr>
          <w:rFonts w:ascii="Times New Roman"/>
          <w:b w:val="false"/>
          <w:i w:val="false"/>
          <w:color w:val="000000"/>
          <w:sz w:val="28"/>
        </w:rPr>
        <w:t>
                                 одағының төрағасы, Атырау қаласы
</w:t>
      </w:r>
    </w:p>
    <w:p>
      <w:pPr>
        <w:spacing w:after="0"/>
        <w:ind w:left="0"/>
        <w:jc w:val="both"/>
      </w:pPr>
      <w:r>
        <w:rPr>
          <w:rFonts w:ascii="Times New Roman"/>
          <w:b w:val="false"/>
          <w:i w:val="false"/>
          <w:color w:val="000000"/>
          <w:sz w:val="28"/>
        </w:rPr>
        <w:t>
70. Қазақбаев                  - Кеңес Одағының Батыры Бауыржан
</w:t>
      </w:r>
      <w:r>
        <w:br/>
      </w:r>
      <w:r>
        <w:rPr>
          <w:rFonts w:ascii="Times New Roman"/>
          <w:b w:val="false"/>
          <w:i w:val="false"/>
          <w:color w:val="000000"/>
          <w:sz w:val="28"/>
        </w:rPr>
        <w:t>
    Сержан Абдолдаұлы            Момышұлы атындағы республикалық
</w:t>
      </w:r>
      <w:r>
        <w:br/>
      </w:r>
      <w:r>
        <w:rPr>
          <w:rFonts w:ascii="Times New Roman"/>
          <w:b w:val="false"/>
          <w:i w:val="false"/>
          <w:color w:val="000000"/>
          <w:sz w:val="28"/>
        </w:rPr>
        <w:t>
                                 әскери мектеп-интернаттың бастығы,
</w:t>
      </w:r>
      <w:r>
        <w:br/>
      </w:r>
      <w:r>
        <w:rPr>
          <w:rFonts w:ascii="Times New Roman"/>
          <w:b w:val="false"/>
          <w:i w:val="false"/>
          <w:color w:val="000000"/>
          <w:sz w:val="28"/>
        </w:rPr>
        <w:t>
                                 полковник, Жауынгерлiк Қызыл
</w:t>
      </w:r>
      <w:r>
        <w:br/>
      </w:r>
      <w:r>
        <w:rPr>
          <w:rFonts w:ascii="Times New Roman"/>
          <w:b w:val="false"/>
          <w:i w:val="false"/>
          <w:color w:val="000000"/>
          <w:sz w:val="28"/>
        </w:rPr>
        <w:t>
                                 Жұлдыз және екi Қызыл Жұлдыз
</w:t>
      </w:r>
      <w:r>
        <w:br/>
      </w:r>
      <w:r>
        <w:rPr>
          <w:rFonts w:ascii="Times New Roman"/>
          <w:b w:val="false"/>
          <w:i w:val="false"/>
          <w:color w:val="000000"/>
          <w:sz w:val="28"/>
        </w:rPr>
        <w:t>
                                 ордендерiнiң иегерi, Ауғанстандағы
</w:t>
      </w:r>
      <w:r>
        <w:br/>
      </w:r>
      <w:r>
        <w:rPr>
          <w:rFonts w:ascii="Times New Roman"/>
          <w:b w:val="false"/>
          <w:i w:val="false"/>
          <w:color w:val="000000"/>
          <w:sz w:val="28"/>
        </w:rPr>
        <w:t>
                                 соғыстың ардагерi, Алматы қаласы
</w:t>
      </w:r>
    </w:p>
    <w:p>
      <w:pPr>
        <w:spacing w:after="0"/>
        <w:ind w:left="0"/>
        <w:jc w:val="both"/>
      </w:pPr>
      <w:r>
        <w:rPr>
          <w:rFonts w:ascii="Times New Roman"/>
          <w:b w:val="false"/>
          <w:i w:val="false"/>
          <w:color w:val="000000"/>
          <w:sz w:val="28"/>
        </w:rPr>
        <w:t>
71. Қазыбеков                  - Екiбастұз қаласының Ауғанстан
</w:t>
      </w:r>
      <w:r>
        <w:br/>
      </w:r>
      <w:r>
        <w:rPr>
          <w:rFonts w:ascii="Times New Roman"/>
          <w:b w:val="false"/>
          <w:i w:val="false"/>
          <w:color w:val="000000"/>
          <w:sz w:val="28"/>
        </w:rPr>
        <w:t>
    Рафик Жәкенұлы               және оқшау соғыстар ардагерлерi
</w:t>
      </w:r>
      <w:r>
        <w:br/>
      </w:r>
      <w:r>
        <w:rPr>
          <w:rFonts w:ascii="Times New Roman"/>
          <w:b w:val="false"/>
          <w:i w:val="false"/>
          <w:color w:val="000000"/>
          <w:sz w:val="28"/>
        </w:rPr>
        <w:t>
                                 одағының төрағасы, Екiбастұз қаласы
</w:t>
      </w:r>
    </w:p>
    <w:p>
      <w:pPr>
        <w:spacing w:after="0"/>
        <w:ind w:left="0"/>
        <w:jc w:val="both"/>
      </w:pPr>
      <w:r>
        <w:rPr>
          <w:rFonts w:ascii="Times New Roman"/>
          <w:b w:val="false"/>
          <w:i w:val="false"/>
          <w:color w:val="000000"/>
          <w:sz w:val="28"/>
        </w:rPr>
        <w:t>
72. Қалматaeв                  - Қазақстан Республикасының
</w:t>
      </w:r>
      <w:r>
        <w:br/>
      </w:r>
      <w:r>
        <w:rPr>
          <w:rFonts w:ascii="Times New Roman"/>
          <w:b w:val="false"/>
          <w:i w:val="false"/>
          <w:color w:val="000000"/>
          <w:sz w:val="28"/>
        </w:rPr>
        <w:t>
    Мұрат Дүйсенбiұлы            Ауғанстан және оқшау соғыстар
</w:t>
      </w:r>
      <w:r>
        <w:br/>
      </w:r>
      <w:r>
        <w:rPr>
          <w:rFonts w:ascii="Times New Roman"/>
          <w:b w:val="false"/>
          <w:i w:val="false"/>
          <w:color w:val="000000"/>
          <w:sz w:val="28"/>
        </w:rPr>
        <w:t>
                                 ардагерлерi одағы төрағасының
</w:t>
      </w:r>
      <w:r>
        <w:br/>
      </w:r>
      <w:r>
        <w:rPr>
          <w:rFonts w:ascii="Times New Roman"/>
          <w:b w:val="false"/>
          <w:i w:val="false"/>
          <w:color w:val="000000"/>
          <w:sz w:val="28"/>
        </w:rPr>
        <w:t>
                                 кеңесшiсi, милиция
</w:t>
      </w:r>
      <w:r>
        <w:br/>
      </w:r>
      <w:r>
        <w:rPr>
          <w:rFonts w:ascii="Times New Roman"/>
          <w:b w:val="false"/>
          <w:i w:val="false"/>
          <w:color w:val="000000"/>
          <w:sz w:val="28"/>
        </w:rPr>
        <w:t>
                                 генерал-майоры, Алматы қаласы
</w:t>
      </w:r>
    </w:p>
    <w:p>
      <w:pPr>
        <w:spacing w:after="0"/>
        <w:ind w:left="0"/>
        <w:jc w:val="both"/>
      </w:pPr>
      <w:r>
        <w:rPr>
          <w:rFonts w:ascii="Times New Roman"/>
          <w:b w:val="false"/>
          <w:i w:val="false"/>
          <w:color w:val="000000"/>
          <w:sz w:val="28"/>
        </w:rPr>
        <w:t>
73. Керимбаев                  - Жауынгерлiк Қызыл Жұлдыз және
</w:t>
      </w:r>
      <w:r>
        <w:br/>
      </w:r>
      <w:r>
        <w:rPr>
          <w:rFonts w:ascii="Times New Roman"/>
          <w:b w:val="false"/>
          <w:i w:val="false"/>
          <w:color w:val="000000"/>
          <w:sz w:val="28"/>
        </w:rPr>
        <w:t>
    Борис Төкенұлы               Қызыл Жұлдыз ордендерiнiң иегерi,
</w:t>
      </w:r>
      <w:r>
        <w:br/>
      </w:r>
      <w:r>
        <w:rPr>
          <w:rFonts w:ascii="Times New Roman"/>
          <w:b w:val="false"/>
          <w:i w:val="false"/>
          <w:color w:val="000000"/>
          <w:sz w:val="28"/>
        </w:rPr>
        <w:t>
                                 полковник, Ауғанстандағы соғыстың
</w:t>
      </w:r>
      <w:r>
        <w:br/>
      </w:r>
      <w:r>
        <w:rPr>
          <w:rFonts w:ascii="Times New Roman"/>
          <w:b w:val="false"/>
          <w:i w:val="false"/>
          <w:color w:val="000000"/>
          <w:sz w:val="28"/>
        </w:rPr>
        <w:t>
                                 ардагерi, Алматы қаласы
</w:t>
      </w:r>
    </w:p>
    <w:p>
      <w:pPr>
        <w:spacing w:after="0"/>
        <w:ind w:left="0"/>
        <w:jc w:val="both"/>
      </w:pPr>
      <w:r>
        <w:rPr>
          <w:rFonts w:ascii="Times New Roman"/>
          <w:b w:val="false"/>
          <w:i w:val="false"/>
          <w:color w:val="000000"/>
          <w:sz w:val="28"/>
        </w:rPr>
        <w:t>
74. Кремениш                   - Ауғанстандағы соғыс мүгедектерiн
</w:t>
      </w:r>
      <w:r>
        <w:br/>
      </w:r>
      <w:r>
        <w:rPr>
          <w:rFonts w:ascii="Times New Roman"/>
          <w:b w:val="false"/>
          <w:i w:val="false"/>
          <w:color w:val="000000"/>
          <w:sz w:val="28"/>
        </w:rPr>
        <w:t>
    Николай Иванович             қолдау республикалық одағының
</w:t>
      </w:r>
      <w:r>
        <w:br/>
      </w:r>
      <w:r>
        <w:rPr>
          <w:rFonts w:ascii="Times New Roman"/>
          <w:b w:val="false"/>
          <w:i w:val="false"/>
          <w:color w:val="000000"/>
          <w:sz w:val="28"/>
        </w:rPr>
        <w:t>
                                 төрағасы, Кеңес Одағының Батыры,
</w:t>
      </w:r>
      <w:r>
        <w:br/>
      </w: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75. Қойшиев                    - Жамбыл облысының Ауғанстан және
</w:t>
      </w:r>
      <w:r>
        <w:br/>
      </w:r>
      <w:r>
        <w:rPr>
          <w:rFonts w:ascii="Times New Roman"/>
          <w:b w:val="false"/>
          <w:i w:val="false"/>
          <w:color w:val="000000"/>
          <w:sz w:val="28"/>
        </w:rPr>
        <w:t>
    Үсен Рүстемұлы               оқшау соғыстар ардагерлерi 
</w:t>
      </w:r>
      <w:r>
        <w:br/>
      </w:r>
      <w:r>
        <w:rPr>
          <w:rFonts w:ascii="Times New Roman"/>
          <w:b w:val="false"/>
          <w:i w:val="false"/>
          <w:color w:val="000000"/>
          <w:sz w:val="28"/>
        </w:rPr>
        <w:t>
                                 одағының төрағасы, Тараз қаласы
</w:t>
      </w:r>
    </w:p>
    <w:p>
      <w:pPr>
        <w:spacing w:after="0"/>
        <w:ind w:left="0"/>
        <w:jc w:val="both"/>
      </w:pPr>
      <w:r>
        <w:rPr>
          <w:rFonts w:ascii="Times New Roman"/>
          <w:b w:val="false"/>
          <w:i w:val="false"/>
          <w:color w:val="000000"/>
          <w:sz w:val="28"/>
        </w:rPr>
        <w:t>
76. Мамедов                    - Маңғыстау облысының Ауғанстан
</w:t>
      </w:r>
      <w:r>
        <w:br/>
      </w:r>
      <w:r>
        <w:rPr>
          <w:rFonts w:ascii="Times New Roman"/>
          <w:b w:val="false"/>
          <w:i w:val="false"/>
          <w:color w:val="000000"/>
          <w:sz w:val="28"/>
        </w:rPr>
        <w:t>
    Байрамали Менлимамедович     ардагерлерi одағының төрағасы,
</w:t>
      </w:r>
      <w:r>
        <w:br/>
      </w:r>
      <w:r>
        <w:rPr>
          <w:rFonts w:ascii="Times New Roman"/>
          <w:b w:val="false"/>
          <w:i w:val="false"/>
          <w:color w:val="000000"/>
          <w:sz w:val="28"/>
        </w:rPr>
        <w:t>
                                 Ақтау қаласы
</w:t>
      </w:r>
    </w:p>
    <w:p>
      <w:pPr>
        <w:spacing w:after="0"/>
        <w:ind w:left="0"/>
        <w:jc w:val="both"/>
      </w:pPr>
      <w:r>
        <w:rPr>
          <w:rFonts w:ascii="Times New Roman"/>
          <w:b w:val="false"/>
          <w:i w:val="false"/>
          <w:color w:val="000000"/>
          <w:sz w:val="28"/>
        </w:rPr>
        <w:t>
77. Мусин                      - Шығыс Қазақстан облысының
</w:t>
      </w:r>
      <w:r>
        <w:br/>
      </w:r>
      <w:r>
        <w:rPr>
          <w:rFonts w:ascii="Times New Roman"/>
          <w:b w:val="false"/>
          <w:i w:val="false"/>
          <w:color w:val="000000"/>
          <w:sz w:val="28"/>
        </w:rPr>
        <w:t>
    Ербол                        Ауғанстандағы соғыс ардагерлерi
</w:t>
      </w:r>
      <w:r>
        <w:br/>
      </w:r>
      <w:r>
        <w:rPr>
          <w:rFonts w:ascii="Times New Roman"/>
          <w:b w:val="false"/>
          <w:i w:val="false"/>
          <w:color w:val="000000"/>
          <w:sz w:val="28"/>
        </w:rPr>
        <w:t>
                                 ұйымы одағының төрағасы, Семей
</w:t>
      </w:r>
      <w:r>
        <w:br/>
      </w:r>
      <w:r>
        <w:rPr>
          <w:rFonts w:ascii="Times New Roman"/>
          <w:b w:val="false"/>
          <w:i w:val="false"/>
          <w:color w:val="000000"/>
          <w:sz w:val="28"/>
        </w:rPr>
        <w:t>
                                 қаласы
</w:t>
      </w:r>
    </w:p>
    <w:p>
      <w:pPr>
        <w:spacing w:after="0"/>
        <w:ind w:left="0"/>
        <w:jc w:val="both"/>
      </w:pPr>
      <w:r>
        <w:rPr>
          <w:rFonts w:ascii="Times New Roman"/>
          <w:b w:val="false"/>
          <w:i w:val="false"/>
          <w:color w:val="000000"/>
          <w:sz w:val="28"/>
        </w:rPr>
        <w:t>
78. Мұхамбетқалиев             - Батыс Қазақстан облысының
</w:t>
      </w:r>
      <w:r>
        <w:br/>
      </w:r>
      <w:r>
        <w:rPr>
          <w:rFonts w:ascii="Times New Roman"/>
          <w:b w:val="false"/>
          <w:i w:val="false"/>
          <w:color w:val="000000"/>
          <w:sz w:val="28"/>
        </w:rPr>
        <w:t>
    Нұрлан                       Ауғанстан және оқшау соғыстар
</w:t>
      </w:r>
      <w:r>
        <w:br/>
      </w:r>
      <w:r>
        <w:rPr>
          <w:rFonts w:ascii="Times New Roman"/>
          <w:b w:val="false"/>
          <w:i w:val="false"/>
          <w:color w:val="000000"/>
          <w:sz w:val="28"/>
        </w:rPr>
        <w:t>
                                 ардагерлерi одағының төрағасы,
</w:t>
      </w:r>
      <w:r>
        <w:br/>
      </w:r>
      <w:r>
        <w:rPr>
          <w:rFonts w:ascii="Times New Roman"/>
          <w:b w:val="false"/>
          <w:i w:val="false"/>
          <w:color w:val="000000"/>
          <w:sz w:val="28"/>
        </w:rPr>
        <w:t>
                                 Орал қаласы
</w:t>
      </w:r>
    </w:p>
    <w:p>
      <w:pPr>
        <w:spacing w:after="0"/>
        <w:ind w:left="0"/>
        <w:jc w:val="both"/>
      </w:pPr>
      <w:r>
        <w:rPr>
          <w:rFonts w:ascii="Times New Roman"/>
          <w:b w:val="false"/>
          <w:i w:val="false"/>
          <w:color w:val="000000"/>
          <w:sz w:val="28"/>
        </w:rPr>
        <w:t>
79. Мұхамеджанов               - Қазақстан Республикасының
</w:t>
      </w:r>
      <w:r>
        <w:br/>
      </w:r>
      <w:r>
        <w:rPr>
          <w:rFonts w:ascii="Times New Roman"/>
          <w:b w:val="false"/>
          <w:i w:val="false"/>
          <w:color w:val="000000"/>
          <w:sz w:val="28"/>
        </w:rPr>
        <w:t>
    Төлеген Мұхамеджанұды        Парламентi Мәжiлiсiнiң депутаты,
</w:t>
      </w:r>
      <w:r>
        <w:br/>
      </w:r>
      <w:r>
        <w:rPr>
          <w:rFonts w:ascii="Times New Roman"/>
          <w:b w:val="false"/>
          <w:i w:val="false"/>
          <w:color w:val="000000"/>
          <w:sz w:val="28"/>
        </w:rPr>
        <w:t>
                                 Астана қаласы
</w:t>
      </w:r>
    </w:p>
    <w:p>
      <w:pPr>
        <w:spacing w:after="0"/>
        <w:ind w:left="0"/>
        <w:jc w:val="both"/>
      </w:pPr>
      <w:r>
        <w:rPr>
          <w:rFonts w:ascii="Times New Roman"/>
          <w:b w:val="false"/>
          <w:i w:val="false"/>
          <w:color w:val="000000"/>
          <w:sz w:val="28"/>
        </w:rPr>
        <w:t>
80. Пашевич                    - "Боевое братство" оқшау соғыстар
</w:t>
      </w:r>
      <w:r>
        <w:br/>
      </w:r>
      <w:r>
        <w:rPr>
          <w:rFonts w:ascii="Times New Roman"/>
          <w:b w:val="false"/>
          <w:i w:val="false"/>
          <w:color w:val="000000"/>
          <w:sz w:val="28"/>
        </w:rPr>
        <w:t>
    Сергей Владимирович          және әскери қақтығыстар
</w:t>
      </w:r>
      <w:r>
        <w:br/>
      </w:r>
      <w:r>
        <w:rPr>
          <w:rFonts w:ascii="Times New Roman"/>
          <w:b w:val="false"/>
          <w:i w:val="false"/>
          <w:color w:val="000000"/>
          <w:sz w:val="28"/>
        </w:rPr>
        <w:t>
                                 ардагерлерi(қатысушылары) одағының
</w:t>
      </w:r>
      <w:r>
        <w:br/>
      </w:r>
      <w:r>
        <w:rPr>
          <w:rFonts w:ascii="Times New Roman"/>
          <w:b w:val="false"/>
          <w:i w:val="false"/>
          <w:color w:val="000000"/>
          <w:sz w:val="28"/>
        </w:rPr>
        <w:t>
                                 төрағасы, Алматы қаласы
</w:t>
      </w:r>
    </w:p>
    <w:p>
      <w:pPr>
        <w:spacing w:after="0"/>
        <w:ind w:left="0"/>
        <w:jc w:val="both"/>
      </w:pPr>
      <w:r>
        <w:rPr>
          <w:rFonts w:ascii="Times New Roman"/>
          <w:b w:val="false"/>
          <w:i w:val="false"/>
          <w:color w:val="000000"/>
          <w:sz w:val="28"/>
        </w:rPr>
        <w:t>
81. Сәрсенов                   - Қазақстан Республикасының
</w:t>
      </w:r>
      <w:r>
        <w:br/>
      </w:r>
      <w:r>
        <w:rPr>
          <w:rFonts w:ascii="Times New Roman"/>
          <w:b w:val="false"/>
          <w:i w:val="false"/>
          <w:color w:val="000000"/>
          <w:sz w:val="28"/>
        </w:rPr>
        <w:t>
    Нұрдәулет Жұмағұлұлы         Парламентi Мәжiлiсiнiң депутаты,
</w:t>
      </w:r>
      <w:r>
        <w:br/>
      </w:r>
      <w:r>
        <w:rPr>
          <w:rFonts w:ascii="Times New Roman"/>
          <w:b w:val="false"/>
          <w:i w:val="false"/>
          <w:color w:val="000000"/>
          <w:sz w:val="28"/>
        </w:rPr>
        <w:t>
                                 Астана қаласы
</w:t>
      </w:r>
    </w:p>
    <w:p>
      <w:pPr>
        <w:spacing w:after="0"/>
        <w:ind w:left="0"/>
        <w:jc w:val="both"/>
      </w:pPr>
      <w:r>
        <w:rPr>
          <w:rFonts w:ascii="Times New Roman"/>
          <w:b w:val="false"/>
          <w:i w:val="false"/>
          <w:color w:val="000000"/>
          <w:sz w:val="28"/>
        </w:rPr>
        <w:t>
82. Сейiтбек                   - Жамбыл облысының Ауғанстан және
</w:t>
      </w:r>
      <w:r>
        <w:br/>
      </w:r>
      <w:r>
        <w:rPr>
          <w:rFonts w:ascii="Times New Roman"/>
          <w:b w:val="false"/>
          <w:i w:val="false"/>
          <w:color w:val="000000"/>
          <w:sz w:val="28"/>
        </w:rPr>
        <w:t>
    Нұрлан Мөнкеұлы              оқшау соғыстар ардагерлерi 
</w:t>
      </w:r>
      <w:r>
        <w:br/>
      </w:r>
      <w:r>
        <w:rPr>
          <w:rFonts w:ascii="Times New Roman"/>
          <w:b w:val="false"/>
          <w:i w:val="false"/>
          <w:color w:val="000000"/>
          <w:sz w:val="28"/>
        </w:rPr>
        <w:t>
                                 одағының төрағасы, Тараз қаласы
</w:t>
      </w:r>
    </w:p>
    <w:p>
      <w:pPr>
        <w:spacing w:after="0"/>
        <w:ind w:left="0"/>
        <w:jc w:val="both"/>
      </w:pPr>
      <w:r>
        <w:rPr>
          <w:rFonts w:ascii="Times New Roman"/>
          <w:b w:val="false"/>
          <w:i w:val="false"/>
          <w:color w:val="000000"/>
          <w:sz w:val="28"/>
        </w:rPr>
        <w:t>
83. Темiрбаев                  - Қарағанды облысы Ауғанстан
</w:t>
      </w:r>
      <w:r>
        <w:br/>
      </w:r>
      <w:r>
        <w:rPr>
          <w:rFonts w:ascii="Times New Roman"/>
          <w:b w:val="false"/>
          <w:i w:val="false"/>
          <w:color w:val="000000"/>
          <w:sz w:val="28"/>
        </w:rPr>
        <w:t>
    Жеңiс Өкенұлы                ардагерлерi одағының төрағасы,
</w:t>
      </w:r>
      <w:r>
        <w:br/>
      </w:r>
      <w:r>
        <w:rPr>
          <w:rFonts w:ascii="Times New Roman"/>
          <w:b w:val="false"/>
          <w:i w:val="false"/>
          <w:color w:val="000000"/>
          <w:sz w:val="28"/>
        </w:rPr>
        <w:t>
                                 Қарағанды қаласы
</w:t>
      </w:r>
    </w:p>
    <w:p>
      <w:pPr>
        <w:spacing w:after="0"/>
        <w:ind w:left="0"/>
        <w:jc w:val="both"/>
      </w:pPr>
      <w:r>
        <w:rPr>
          <w:rFonts w:ascii="Times New Roman"/>
          <w:b w:val="false"/>
          <w:i w:val="false"/>
          <w:color w:val="000000"/>
          <w:sz w:val="28"/>
        </w:rPr>
        <w:t>
84. Тiнiкеев                   - Қазақстан Республикасының
</w:t>
      </w:r>
      <w:r>
        <w:br/>
      </w:r>
      <w:r>
        <w:rPr>
          <w:rFonts w:ascii="Times New Roman"/>
          <w:b w:val="false"/>
          <w:i w:val="false"/>
          <w:color w:val="000000"/>
          <w:sz w:val="28"/>
        </w:rPr>
        <w:t>
    Мұхтар                       Парламентi Мәжiлiсiнiң депутаты,
</w:t>
      </w:r>
      <w:r>
        <w:br/>
      </w:r>
      <w:r>
        <w:rPr>
          <w:rFonts w:ascii="Times New Roman"/>
          <w:b w:val="false"/>
          <w:i w:val="false"/>
          <w:color w:val="000000"/>
          <w:sz w:val="28"/>
        </w:rPr>
        <w:t>
                                 Астана қаласы
</w:t>
      </w:r>
    </w:p>
    <w:p>
      <w:pPr>
        <w:spacing w:after="0"/>
        <w:ind w:left="0"/>
        <w:jc w:val="both"/>
      </w:pPr>
      <w:r>
        <w:rPr>
          <w:rFonts w:ascii="Times New Roman"/>
          <w:b w:val="false"/>
          <w:i w:val="false"/>
          <w:color w:val="000000"/>
          <w:sz w:val="28"/>
        </w:rPr>
        <w:t>
85. Тұлғаев                    - Қазақстан Республикасының
</w:t>
      </w:r>
      <w:r>
        <w:br/>
      </w:r>
      <w:r>
        <w:rPr>
          <w:rFonts w:ascii="Times New Roman"/>
          <w:b w:val="false"/>
          <w:i w:val="false"/>
          <w:color w:val="000000"/>
          <w:sz w:val="28"/>
        </w:rPr>
        <w:t>
    Қайрат Әлиханұлы             Ауғанстан және оқшау соғыстар
</w:t>
      </w:r>
      <w:r>
        <w:br/>
      </w:r>
      <w:r>
        <w:rPr>
          <w:rFonts w:ascii="Times New Roman"/>
          <w:b w:val="false"/>
          <w:i w:val="false"/>
          <w:color w:val="000000"/>
          <w:sz w:val="28"/>
        </w:rPr>
        <w:t>
                                 ардагерлерi одағы төрағасының
</w:t>
      </w:r>
      <w:r>
        <w:br/>
      </w:r>
      <w:r>
        <w:rPr>
          <w:rFonts w:ascii="Times New Roman"/>
          <w:b w:val="false"/>
          <w:i w:val="false"/>
          <w:color w:val="000000"/>
          <w:sz w:val="28"/>
        </w:rPr>
        <w:t>
                                 бiрiншi орынбасары, Шымкент қаласы
</w:t>
      </w:r>
    </w:p>
    <w:p>
      <w:pPr>
        <w:spacing w:after="0"/>
        <w:ind w:left="0"/>
        <w:jc w:val="both"/>
      </w:pPr>
      <w:r>
        <w:rPr>
          <w:rFonts w:ascii="Times New Roman"/>
          <w:b w:val="false"/>
          <w:i w:val="false"/>
          <w:color w:val="000000"/>
          <w:sz w:val="28"/>
        </w:rPr>
        <w:t>
86. Шабалин                    - Алматы қаласы Әуезов ауданының
</w:t>
      </w:r>
      <w:r>
        <w:br/>
      </w:r>
      <w:r>
        <w:rPr>
          <w:rFonts w:ascii="Times New Roman"/>
          <w:b w:val="false"/>
          <w:i w:val="false"/>
          <w:color w:val="000000"/>
          <w:sz w:val="28"/>
        </w:rPr>
        <w:t>
    Юрий Николаевич              Ауғанстан және оқшау соғыстар 
</w:t>
      </w:r>
      <w:r>
        <w:br/>
      </w:r>
      <w:r>
        <w:rPr>
          <w:rFonts w:ascii="Times New Roman"/>
          <w:b w:val="false"/>
          <w:i w:val="false"/>
          <w:color w:val="000000"/>
          <w:sz w:val="28"/>
        </w:rPr>
        <w:t>
                                 ардагерлерi одағының төрағасы,
</w:t>
      </w:r>
      <w:r>
        <w:br/>
      </w: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31 тамыздағы     
</w:t>
      </w:r>
      <w:r>
        <w:br/>
      </w:r>
      <w:r>
        <w:rPr>
          <w:rFonts w:ascii="Times New Roman"/>
          <w:b w:val="false"/>
          <w:i w:val="false"/>
          <w:color w:val="000000"/>
          <w:sz w:val="28"/>
        </w:rPr>
        <w:t>
N 254-ө өкiмiне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2006 жылғы 4-7 қыркүйек кезеңiнде Астана қаласында Тәуелсiз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Мемлекеттер Достастығына қатысушы мемлекеттер үкiметтерi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басшыларының кеңесi жанындағы Интернационалист жауынгерлер iстерi жөнiндегi комитет Үйлестiру кеңесiнiң отырысын дайындау және өткiзу бойынша шығыстар сметасы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ТМД және Балтық елдерiнен келетiндердiң жалпы саны - 52 адам:
</w:t>
      </w:r>
    </w:p>
    <w:p>
      <w:pPr>
        <w:spacing w:after="0"/>
        <w:ind w:left="0"/>
        <w:jc w:val="both"/>
      </w:pPr>
      <w:r>
        <w:rPr>
          <w:rFonts w:ascii="Times New Roman"/>
          <w:b w:val="false"/>
          <w:i w:val="false"/>
          <w:color w:val="000000"/>
          <w:sz w:val="28"/>
        </w:rPr>
        <w:t>
Ресей Федерациясы             35
</w:t>
      </w:r>
      <w:r>
        <w:br/>
      </w:r>
      <w:r>
        <w:rPr>
          <w:rFonts w:ascii="Times New Roman"/>
          <w:b w:val="false"/>
          <w:i w:val="false"/>
          <w:color w:val="000000"/>
          <w:sz w:val="28"/>
        </w:rPr>
        <w:t>
Әзiрбайжан Республикасы       2
</w:t>
      </w:r>
      <w:r>
        <w:br/>
      </w:r>
      <w:r>
        <w:rPr>
          <w:rFonts w:ascii="Times New Roman"/>
          <w:b w:val="false"/>
          <w:i w:val="false"/>
          <w:color w:val="000000"/>
          <w:sz w:val="28"/>
        </w:rPr>
        <w:t>
Армения                       1
</w:t>
      </w:r>
      <w:r>
        <w:br/>
      </w:r>
      <w:r>
        <w:rPr>
          <w:rFonts w:ascii="Times New Roman"/>
          <w:b w:val="false"/>
          <w:i w:val="false"/>
          <w:color w:val="000000"/>
          <w:sz w:val="28"/>
        </w:rPr>
        <w:t>
Беларусь Республикасы         3
</w:t>
      </w:r>
      <w:r>
        <w:br/>
      </w:r>
      <w:r>
        <w:rPr>
          <w:rFonts w:ascii="Times New Roman"/>
          <w:b w:val="false"/>
          <w:i w:val="false"/>
          <w:color w:val="000000"/>
          <w:sz w:val="28"/>
        </w:rPr>
        <w:t>
Грузия                        1
</w:t>
      </w:r>
      <w:r>
        <w:br/>
      </w:r>
      <w:r>
        <w:rPr>
          <w:rFonts w:ascii="Times New Roman"/>
          <w:b w:val="false"/>
          <w:i w:val="false"/>
          <w:color w:val="000000"/>
          <w:sz w:val="28"/>
        </w:rPr>
        <w:t>
Қырғыз Республикасы           1
</w:t>
      </w:r>
      <w:r>
        <w:br/>
      </w:r>
      <w:r>
        <w:rPr>
          <w:rFonts w:ascii="Times New Roman"/>
          <w:b w:val="false"/>
          <w:i w:val="false"/>
          <w:color w:val="000000"/>
          <w:sz w:val="28"/>
        </w:rPr>
        <w:t>
Молдова Республикасы          1
</w:t>
      </w:r>
      <w:r>
        <w:br/>
      </w:r>
      <w:r>
        <w:rPr>
          <w:rFonts w:ascii="Times New Roman"/>
          <w:b w:val="false"/>
          <w:i w:val="false"/>
          <w:color w:val="000000"/>
          <w:sz w:val="28"/>
        </w:rPr>
        <w:t>
Тәжiкстан Республикасы        1
</w:t>
      </w:r>
      <w:r>
        <w:br/>
      </w:r>
      <w:r>
        <w:rPr>
          <w:rFonts w:ascii="Times New Roman"/>
          <w:b w:val="false"/>
          <w:i w:val="false"/>
          <w:color w:val="000000"/>
          <w:sz w:val="28"/>
        </w:rPr>
        <w:t>
Өзбекстан Республикасы        1
</w:t>
      </w:r>
      <w:r>
        <w:br/>
      </w:r>
      <w:r>
        <w:rPr>
          <w:rFonts w:ascii="Times New Roman"/>
          <w:b w:val="false"/>
          <w:i w:val="false"/>
          <w:color w:val="000000"/>
          <w:sz w:val="28"/>
        </w:rPr>
        <w:t>
Эстония                       1
</w:t>
      </w:r>
      <w:r>
        <w:br/>
      </w:r>
      <w:r>
        <w:rPr>
          <w:rFonts w:ascii="Times New Roman"/>
          <w:b w:val="false"/>
          <w:i w:val="false"/>
          <w:color w:val="000000"/>
          <w:sz w:val="28"/>
        </w:rPr>
        <w:t>
Украина                       2
</w:t>
      </w:r>
      <w:r>
        <w:br/>
      </w:r>
      <w:r>
        <w:rPr>
          <w:rFonts w:ascii="Times New Roman"/>
          <w:b w:val="false"/>
          <w:i w:val="false"/>
          <w:color w:val="000000"/>
          <w:sz w:val="28"/>
        </w:rPr>
        <w:t>
Латвия                        1
</w:t>
      </w:r>
      <w:r>
        <w:br/>
      </w:r>
      <w:r>
        <w:rPr>
          <w:rFonts w:ascii="Times New Roman"/>
          <w:b w:val="false"/>
          <w:i w:val="false"/>
          <w:color w:val="000000"/>
          <w:sz w:val="28"/>
        </w:rPr>
        <w:t>
Литва                         2
</w:t>
      </w:r>
    </w:p>
    <w:p>
      <w:pPr>
        <w:spacing w:after="0"/>
        <w:ind w:left="0"/>
        <w:jc w:val="both"/>
      </w:pPr>
      <w:r>
        <w:rPr>
          <w:rFonts w:ascii="Times New Roman"/>
          <w:b w:val="false"/>
          <w:i w:val="false"/>
          <w:color w:val="000000"/>
          <w:sz w:val="28"/>
        </w:rPr>
        <w:t>
Барлығы: 52 адам.
</w:t>
      </w:r>
    </w:p>
    <w:p>
      <w:pPr>
        <w:spacing w:after="0"/>
        <w:ind w:left="0"/>
        <w:jc w:val="both"/>
      </w:pPr>
      <w:r>
        <w:rPr>
          <w:rFonts w:ascii="Times New Roman"/>
          <w:b w:val="false"/>
          <w:i w:val="false"/>
          <w:color w:val="000000"/>
          <w:sz w:val="28"/>
        </w:rPr>
        <w:t>
      1. Астана қаласына дейiн және керi қарай ұшу құны (авиабилеттердiң 2006 жылғы 14 маусымдағы бағасының жай-күйi бойынша): 
</w:t>
      </w:r>
      <w:r>
        <w:br/>
      </w:r>
      <w:r>
        <w:rPr>
          <w:rFonts w:ascii="Times New Roman"/>
          <w:b w:val="false"/>
          <w:i w:val="false"/>
          <w:color w:val="000000"/>
          <w:sz w:val="28"/>
        </w:rPr>
        <w:t>
      1) Ресей Федерациясы, Мәскеу қ.:
</w:t>
      </w:r>
      <w:r>
        <w:br/>
      </w:r>
      <w:r>
        <w:rPr>
          <w:rFonts w:ascii="Times New Roman"/>
          <w:b w:val="false"/>
          <w:i w:val="false"/>
          <w:color w:val="000000"/>
          <w:sz w:val="28"/>
        </w:rPr>
        <w:t>
Мәскеу-Астана/Астана-Мәскеу - 1 адамға 37 000 теңге. Барлығы: 
</w:t>
      </w:r>
      <w:r>
        <w:br/>
      </w:r>
      <w:r>
        <w:rPr>
          <w:rFonts w:ascii="Times New Roman"/>
          <w:b w:val="false"/>
          <w:i w:val="false"/>
          <w:color w:val="000000"/>
          <w:sz w:val="28"/>
        </w:rPr>
        <w:t>
74 000 теңге.
</w:t>
      </w:r>
      <w:r>
        <w:br/>
      </w:r>
      <w:r>
        <w:rPr>
          <w:rFonts w:ascii="Times New Roman"/>
          <w:b w:val="false"/>
          <w:i w:val="false"/>
          <w:color w:val="000000"/>
          <w:sz w:val="28"/>
        </w:rPr>
        <w:t>
      Жиыны: 35 адамға 74 000 теңгеден = 2 590 000 теңге.
</w:t>
      </w:r>
      <w:r>
        <w:br/>
      </w:r>
      <w:r>
        <w:rPr>
          <w:rFonts w:ascii="Times New Roman"/>
          <w:b w:val="false"/>
          <w:i w:val="false"/>
          <w:color w:val="000000"/>
          <w:sz w:val="28"/>
        </w:rPr>
        <w:t>
      2) Әзiрбайжан Республикасы, Баку қ.:
</w:t>
      </w:r>
      <w:r>
        <w:br/>
      </w:r>
      <w:r>
        <w:rPr>
          <w:rFonts w:ascii="Times New Roman"/>
          <w:b w:val="false"/>
          <w:i w:val="false"/>
          <w:color w:val="000000"/>
          <w:sz w:val="28"/>
        </w:rPr>
        <w:t>
Баку-Астана/Астана-Баку - 1 адамға 36 500 теңге. Барлығы: 
</w:t>
      </w:r>
      <w:r>
        <w:br/>
      </w:r>
      <w:r>
        <w:rPr>
          <w:rFonts w:ascii="Times New Roman"/>
          <w:b w:val="false"/>
          <w:i w:val="false"/>
          <w:color w:val="000000"/>
          <w:sz w:val="28"/>
        </w:rPr>
        <w:t>
73 000 теңге.
</w:t>
      </w:r>
      <w:r>
        <w:br/>
      </w:r>
      <w:r>
        <w:rPr>
          <w:rFonts w:ascii="Times New Roman"/>
          <w:b w:val="false"/>
          <w:i w:val="false"/>
          <w:color w:val="000000"/>
          <w:sz w:val="28"/>
        </w:rPr>
        <w:t>
      Жиыны: 2 адамға 73 000 теңгеден = 146 000 теңге.
</w:t>
      </w:r>
      <w:r>
        <w:br/>
      </w:r>
      <w:r>
        <w:rPr>
          <w:rFonts w:ascii="Times New Roman"/>
          <w:b w:val="false"/>
          <w:i w:val="false"/>
          <w:color w:val="000000"/>
          <w:sz w:val="28"/>
        </w:rPr>
        <w:t>
      3) Армения Республикасы, Ереван қ.:
</w:t>
      </w:r>
      <w:r>
        <w:br/>
      </w:r>
      <w:r>
        <w:rPr>
          <w:rFonts w:ascii="Times New Roman"/>
          <w:b w:val="false"/>
          <w:i w:val="false"/>
          <w:color w:val="000000"/>
          <w:sz w:val="28"/>
        </w:rPr>
        <w:t>
Ереван-Астана/Астана-Ереван - 1 адамға 40 500 теңге. Барлығы: 
</w:t>
      </w:r>
      <w:r>
        <w:br/>
      </w:r>
      <w:r>
        <w:rPr>
          <w:rFonts w:ascii="Times New Roman"/>
          <w:b w:val="false"/>
          <w:i w:val="false"/>
          <w:color w:val="000000"/>
          <w:sz w:val="28"/>
        </w:rPr>
        <w:t>
81 000 теңге.
</w:t>
      </w:r>
      <w:r>
        <w:br/>
      </w:r>
      <w:r>
        <w:rPr>
          <w:rFonts w:ascii="Times New Roman"/>
          <w:b w:val="false"/>
          <w:i w:val="false"/>
          <w:color w:val="000000"/>
          <w:sz w:val="28"/>
        </w:rPr>
        <w:t>
      Жиыны: 1 адамға 81 000 теңге.
</w:t>
      </w:r>
      <w:r>
        <w:br/>
      </w:r>
      <w:r>
        <w:rPr>
          <w:rFonts w:ascii="Times New Roman"/>
          <w:b w:val="false"/>
          <w:i w:val="false"/>
          <w:color w:val="000000"/>
          <w:sz w:val="28"/>
        </w:rPr>
        <w:t>
      4) Беларусь Республикасы, Минск қ.:
</w:t>
      </w:r>
      <w:r>
        <w:br/>
      </w:r>
      <w:r>
        <w:rPr>
          <w:rFonts w:ascii="Times New Roman"/>
          <w:b w:val="false"/>
          <w:i w:val="false"/>
          <w:color w:val="000000"/>
          <w:sz w:val="28"/>
        </w:rPr>
        <w:t>
Минск-Астана/Астана-Минск - 1 адамға 40 000 теңге. Барлығы: 80 000 теңге. 
</w:t>
      </w:r>
      <w:r>
        <w:br/>
      </w:r>
      <w:r>
        <w:rPr>
          <w:rFonts w:ascii="Times New Roman"/>
          <w:b w:val="false"/>
          <w:i w:val="false"/>
          <w:color w:val="000000"/>
          <w:sz w:val="28"/>
        </w:rPr>
        <w:t>
      Жиыны: 3 адамға 80 000 теңгеден = 240 000 теңге.
</w:t>
      </w:r>
      <w:r>
        <w:br/>
      </w:r>
      <w:r>
        <w:rPr>
          <w:rFonts w:ascii="Times New Roman"/>
          <w:b w:val="false"/>
          <w:i w:val="false"/>
          <w:color w:val="000000"/>
          <w:sz w:val="28"/>
        </w:rPr>
        <w:t>
      5) Грузия, Тбилиси қ.:
</w:t>
      </w:r>
      <w:r>
        <w:br/>
      </w:r>
      <w:r>
        <w:rPr>
          <w:rFonts w:ascii="Times New Roman"/>
          <w:b w:val="false"/>
          <w:i w:val="false"/>
          <w:color w:val="000000"/>
          <w:sz w:val="28"/>
        </w:rPr>
        <w:t>
Тбилиси-Астана/Астана-Тбилиси - 1 адамға 43 000 теңге.
</w:t>
      </w:r>
      <w:r>
        <w:br/>
      </w:r>
      <w:r>
        <w:rPr>
          <w:rFonts w:ascii="Times New Roman"/>
          <w:b w:val="false"/>
          <w:i w:val="false"/>
          <w:color w:val="000000"/>
          <w:sz w:val="28"/>
        </w:rPr>
        <w:t>
      Жиыны: 1 адамға 86 000 теңге.
</w:t>
      </w:r>
      <w:r>
        <w:br/>
      </w:r>
      <w:r>
        <w:rPr>
          <w:rFonts w:ascii="Times New Roman"/>
          <w:b w:val="false"/>
          <w:i w:val="false"/>
          <w:color w:val="000000"/>
          <w:sz w:val="28"/>
        </w:rPr>
        <w:t>
      6) Қырғыз Республикасы, Бiшкек қ.:
</w:t>
      </w:r>
      <w:r>
        <w:br/>
      </w:r>
      <w:r>
        <w:rPr>
          <w:rFonts w:ascii="Times New Roman"/>
          <w:b w:val="false"/>
          <w:i w:val="false"/>
          <w:color w:val="000000"/>
          <w:sz w:val="28"/>
        </w:rPr>
        <w:t>
Бiшкек-Астана/Астана-Бiшкек - 1 адамға 46 000 теңгеден. Барлығы: 
</w:t>
      </w:r>
      <w:r>
        <w:br/>
      </w:r>
      <w:r>
        <w:rPr>
          <w:rFonts w:ascii="Times New Roman"/>
          <w:b w:val="false"/>
          <w:i w:val="false"/>
          <w:color w:val="000000"/>
          <w:sz w:val="28"/>
        </w:rPr>
        <w:t>
92 000 теңге.
</w:t>
      </w:r>
      <w:r>
        <w:br/>
      </w:r>
      <w:r>
        <w:rPr>
          <w:rFonts w:ascii="Times New Roman"/>
          <w:b w:val="false"/>
          <w:i w:val="false"/>
          <w:color w:val="000000"/>
          <w:sz w:val="28"/>
        </w:rPr>
        <w:t>
      Жиыны: 1 адамға 92 000 теңге.
</w:t>
      </w:r>
      <w:r>
        <w:br/>
      </w:r>
      <w:r>
        <w:rPr>
          <w:rFonts w:ascii="Times New Roman"/>
          <w:b w:val="false"/>
          <w:i w:val="false"/>
          <w:color w:val="000000"/>
          <w:sz w:val="28"/>
        </w:rPr>
        <w:t>
      7) Молдова Республикасы, Кишинев қ.:
</w:t>
      </w:r>
      <w:r>
        <w:br/>
      </w:r>
      <w:r>
        <w:rPr>
          <w:rFonts w:ascii="Times New Roman"/>
          <w:b w:val="false"/>
          <w:i w:val="false"/>
          <w:color w:val="000000"/>
          <w:sz w:val="28"/>
        </w:rPr>
        <w:t>
Кишинев-Астана/Астана-Кишинев - 1 адамға 57 500 теңге. Барлығы: 
</w:t>
      </w:r>
      <w:r>
        <w:br/>
      </w:r>
      <w:r>
        <w:rPr>
          <w:rFonts w:ascii="Times New Roman"/>
          <w:b w:val="false"/>
          <w:i w:val="false"/>
          <w:color w:val="000000"/>
          <w:sz w:val="28"/>
        </w:rPr>
        <w:t>
115 000 теңге.
</w:t>
      </w:r>
      <w:r>
        <w:br/>
      </w:r>
      <w:r>
        <w:rPr>
          <w:rFonts w:ascii="Times New Roman"/>
          <w:b w:val="false"/>
          <w:i w:val="false"/>
          <w:color w:val="000000"/>
          <w:sz w:val="28"/>
        </w:rPr>
        <w:t>
      Жиыны: 1 адамға 115 000 тенге.
</w:t>
      </w:r>
      <w:r>
        <w:br/>
      </w:r>
      <w:r>
        <w:rPr>
          <w:rFonts w:ascii="Times New Roman"/>
          <w:b w:val="false"/>
          <w:i w:val="false"/>
          <w:color w:val="000000"/>
          <w:sz w:val="28"/>
        </w:rPr>
        <w:t>
      8) Тәжiкстан Республикасы, Душанбе қ.:
</w:t>
      </w:r>
      <w:r>
        <w:br/>
      </w:r>
      <w:r>
        <w:rPr>
          <w:rFonts w:ascii="Times New Roman"/>
          <w:b w:val="false"/>
          <w:i w:val="false"/>
          <w:color w:val="000000"/>
          <w:sz w:val="28"/>
        </w:rPr>
        <w:t>
Душанбе-Астана/Астана-Душанбе - 1 адамға 26 500 теңге. Барлығы: 
</w:t>
      </w:r>
      <w:r>
        <w:br/>
      </w:r>
      <w:r>
        <w:rPr>
          <w:rFonts w:ascii="Times New Roman"/>
          <w:b w:val="false"/>
          <w:i w:val="false"/>
          <w:color w:val="000000"/>
          <w:sz w:val="28"/>
        </w:rPr>
        <w:t>
53 000 теңге.
</w:t>
      </w:r>
      <w:r>
        <w:br/>
      </w:r>
      <w:r>
        <w:rPr>
          <w:rFonts w:ascii="Times New Roman"/>
          <w:b w:val="false"/>
          <w:i w:val="false"/>
          <w:color w:val="000000"/>
          <w:sz w:val="28"/>
        </w:rPr>
        <w:t>
      Жиыны: 1 адамға 53 000 теңге.
</w:t>
      </w:r>
      <w:r>
        <w:br/>
      </w:r>
      <w:r>
        <w:rPr>
          <w:rFonts w:ascii="Times New Roman"/>
          <w:b w:val="false"/>
          <w:i w:val="false"/>
          <w:color w:val="000000"/>
          <w:sz w:val="28"/>
        </w:rPr>
        <w:t>
      9) Өзбекстан Республикасы, Ташкент қ.:
</w:t>
      </w:r>
      <w:r>
        <w:br/>
      </w:r>
      <w:r>
        <w:rPr>
          <w:rFonts w:ascii="Times New Roman"/>
          <w:b w:val="false"/>
          <w:i w:val="false"/>
          <w:color w:val="000000"/>
          <w:sz w:val="28"/>
        </w:rPr>
        <w:t>
Ташкент-Астана/Астана-Ташкент - 1 адамға 25 865 теңге. Барлығы: 
</w:t>
      </w:r>
      <w:r>
        <w:br/>
      </w:r>
      <w:r>
        <w:rPr>
          <w:rFonts w:ascii="Times New Roman"/>
          <w:b w:val="false"/>
          <w:i w:val="false"/>
          <w:color w:val="000000"/>
          <w:sz w:val="28"/>
        </w:rPr>
        <w:t>
51 730 теңге.
</w:t>
      </w:r>
      <w:r>
        <w:br/>
      </w:r>
      <w:r>
        <w:rPr>
          <w:rFonts w:ascii="Times New Roman"/>
          <w:b w:val="false"/>
          <w:i w:val="false"/>
          <w:color w:val="000000"/>
          <w:sz w:val="28"/>
        </w:rPr>
        <w:t>
      Жиыны: 1 адамға 51 730 теңге.
</w:t>
      </w:r>
      <w:r>
        <w:br/>
      </w:r>
      <w:r>
        <w:rPr>
          <w:rFonts w:ascii="Times New Roman"/>
          <w:b w:val="false"/>
          <w:i w:val="false"/>
          <w:color w:val="000000"/>
          <w:sz w:val="28"/>
        </w:rPr>
        <w:t>
      10) Эстония, Таллин қ.:
</w:t>
      </w:r>
      <w:r>
        <w:br/>
      </w:r>
      <w:r>
        <w:rPr>
          <w:rFonts w:ascii="Times New Roman"/>
          <w:b w:val="false"/>
          <w:i w:val="false"/>
          <w:color w:val="000000"/>
          <w:sz w:val="28"/>
        </w:rPr>
        <w:t>
      Таллин-Астана/Астана-Таллин - 1 адамға 66 000 теңге. Барлығы: 132 000 теңге.
</w:t>
      </w:r>
      <w:r>
        <w:br/>
      </w:r>
      <w:r>
        <w:rPr>
          <w:rFonts w:ascii="Times New Roman"/>
          <w:b w:val="false"/>
          <w:i w:val="false"/>
          <w:color w:val="000000"/>
          <w:sz w:val="28"/>
        </w:rPr>
        <w:t>
      Жиыны: 1 адамға 132 000 теңге.
</w:t>
      </w:r>
      <w:r>
        <w:br/>
      </w:r>
      <w:r>
        <w:rPr>
          <w:rFonts w:ascii="Times New Roman"/>
          <w:b w:val="false"/>
          <w:i w:val="false"/>
          <w:color w:val="000000"/>
          <w:sz w:val="28"/>
        </w:rPr>
        <w:t>
      11) Украина Киев қ.:
</w:t>
      </w:r>
      <w:r>
        <w:br/>
      </w:r>
      <w:r>
        <w:rPr>
          <w:rFonts w:ascii="Times New Roman"/>
          <w:b w:val="false"/>
          <w:i w:val="false"/>
          <w:color w:val="000000"/>
          <w:sz w:val="28"/>
        </w:rPr>
        <w:t>
Киев-Астана/Астана-Киев - 1 адамға 50 000 теңге. Барлығы: 100 000 теңге.
</w:t>
      </w:r>
      <w:r>
        <w:br/>
      </w:r>
      <w:r>
        <w:rPr>
          <w:rFonts w:ascii="Times New Roman"/>
          <w:b w:val="false"/>
          <w:i w:val="false"/>
          <w:color w:val="000000"/>
          <w:sz w:val="28"/>
        </w:rPr>
        <w:t>
      Жиыны: 2 адамға 100 000 теңгеден = 200 000 теңге.
</w:t>
      </w:r>
      <w:r>
        <w:br/>
      </w:r>
      <w:r>
        <w:rPr>
          <w:rFonts w:ascii="Times New Roman"/>
          <w:b w:val="false"/>
          <w:i w:val="false"/>
          <w:color w:val="000000"/>
          <w:sz w:val="28"/>
        </w:rPr>
        <w:t>
      12) Латвия, Рига қ.:
</w:t>
      </w:r>
      <w:r>
        <w:br/>
      </w:r>
      <w:r>
        <w:rPr>
          <w:rFonts w:ascii="Times New Roman"/>
          <w:b w:val="false"/>
          <w:i w:val="false"/>
          <w:color w:val="000000"/>
          <w:sz w:val="28"/>
        </w:rPr>
        <w:t>
      Рига-Астана/Астана-Рига - 1 адамға 66 160 теңге. Барлығы: 
</w:t>
      </w:r>
      <w:r>
        <w:br/>
      </w:r>
      <w:r>
        <w:rPr>
          <w:rFonts w:ascii="Times New Roman"/>
          <w:b w:val="false"/>
          <w:i w:val="false"/>
          <w:color w:val="000000"/>
          <w:sz w:val="28"/>
        </w:rPr>
        <w:t>
132 200 теңге.
</w:t>
      </w:r>
      <w:r>
        <w:br/>
      </w:r>
      <w:r>
        <w:rPr>
          <w:rFonts w:ascii="Times New Roman"/>
          <w:b w:val="false"/>
          <w:i w:val="false"/>
          <w:color w:val="000000"/>
          <w:sz w:val="28"/>
        </w:rPr>
        <w:t>
      Жиыны: 1 адамға 132 320 теңге.
</w:t>
      </w:r>
      <w:r>
        <w:br/>
      </w:r>
      <w:r>
        <w:rPr>
          <w:rFonts w:ascii="Times New Roman"/>
          <w:b w:val="false"/>
          <w:i w:val="false"/>
          <w:color w:val="000000"/>
          <w:sz w:val="28"/>
        </w:rPr>
        <w:t>
      13) Литва, Вильнюс қ.:
</w:t>
      </w:r>
      <w:r>
        <w:br/>
      </w:r>
      <w:r>
        <w:rPr>
          <w:rFonts w:ascii="Times New Roman"/>
          <w:b w:val="false"/>
          <w:i w:val="false"/>
          <w:color w:val="000000"/>
          <w:sz w:val="28"/>
        </w:rPr>
        <w:t>
      Вильнюс-Астана/Астана-Вильнюс - 1 адамға 57 500 теңге. Барлығы: 115 000 теңге.
</w:t>
      </w:r>
    </w:p>
    <w:p>
      <w:pPr>
        <w:spacing w:after="0"/>
        <w:ind w:left="0"/>
        <w:jc w:val="both"/>
      </w:pPr>
      <w:r>
        <w:rPr>
          <w:rFonts w:ascii="Times New Roman"/>
          <w:b w:val="false"/>
          <w:i w:val="false"/>
          <w:color w:val="000000"/>
          <w:sz w:val="28"/>
        </w:rPr>
        <w:t>
      Барлығы: 2 адамға 115 000 теңгеден = 230 000 теңге.
</w:t>
      </w:r>
    </w:p>
    <w:p>
      <w:pPr>
        <w:spacing w:after="0"/>
        <w:ind w:left="0"/>
        <w:jc w:val="both"/>
      </w:pPr>
      <w:r>
        <w:rPr>
          <w:rFonts w:ascii="Times New Roman"/>
          <w:b w:val="false"/>
          <w:i w:val="false"/>
          <w:color w:val="000000"/>
          <w:sz w:val="28"/>
        </w:rPr>
        <w:t>
      Жиыны: 4 149 050 теңге.
</w:t>
      </w:r>
    </w:p>
    <w:p>
      <w:pPr>
        <w:spacing w:after="0"/>
        <w:ind w:left="0"/>
        <w:jc w:val="both"/>
      </w:pPr>
      <w:r>
        <w:rPr>
          <w:rFonts w:ascii="Times New Roman"/>
          <w:b w:val="false"/>
          <w:i w:val="false"/>
          <w:color w:val="000000"/>
          <w:sz w:val="28"/>
        </w:rPr>
        <w:t>
      2. ТМД және Балтық елдерiнен келген қонақтардың "Есіл" қонақүйiнде тұруы - 52 адам:
</w:t>
      </w:r>
      <w:r>
        <w:br/>
      </w:r>
      <w:r>
        <w:rPr>
          <w:rFonts w:ascii="Times New Roman"/>
          <w:b w:val="false"/>
          <w:i w:val="false"/>
          <w:color w:val="000000"/>
          <w:sz w:val="28"/>
        </w:rPr>
        <w:t>
      1) делегация басшылары мен басқа да VIР-персондарға арналған 3 люкс (Suite), тұру құны тәулiгiне 46 920 теңге, 3 тәулiкке = 422 280 теңге;
</w:t>
      </w:r>
      <w:r>
        <w:br/>
      </w:r>
      <w:r>
        <w:rPr>
          <w:rFonts w:ascii="Times New Roman"/>
          <w:b w:val="false"/>
          <w:i w:val="false"/>
          <w:color w:val="000000"/>
          <w:sz w:val="28"/>
        </w:rPr>
        <w:t>
      2) 13 жартылай люкс (JuniorSuite), тұру құны тәулiгiне 35 190 теңге, 3 тәулікке = 1 372 410 теңге;
</w:t>
      </w:r>
      <w:r>
        <w:br/>
      </w:r>
      <w:r>
        <w:rPr>
          <w:rFonts w:ascii="Times New Roman"/>
          <w:b w:val="false"/>
          <w:i w:val="false"/>
          <w:color w:val="000000"/>
          <w:sz w:val="28"/>
        </w:rPr>
        <w:t>
      3) 2 стандартты екi орынды нөмiр (Twin), тұру құны тәулiгiне 20 332 теңге, 3 тәулікке = 121 992 теңге;
</w:t>
      </w:r>
      <w:r>
        <w:br/>
      </w:r>
      <w:r>
        <w:rPr>
          <w:rFonts w:ascii="Times New Roman"/>
          <w:b w:val="false"/>
          <w:i w:val="false"/>
          <w:color w:val="000000"/>
          <w:sz w:val="28"/>
        </w:rPr>
        <w:t>
      4) 3 стандартты жақсартылған нөмiр (Deluxe), тұру құны тәулiгiне 20 332 теңге 3 тәулiкке = 182 988 теңге;
</w:t>
      </w:r>
      <w:r>
        <w:br/>
      </w:r>
      <w:r>
        <w:rPr>
          <w:rFonts w:ascii="Times New Roman"/>
          <w:b w:val="false"/>
          <w:i w:val="false"/>
          <w:color w:val="000000"/>
          <w:sz w:val="28"/>
        </w:rPr>
        <w:t>
      5) 29 стандартты нөмiрлер (Standart), тұру құны тәулiгiне 18 768 теңге, 3 тәулiкке = 1 632 816 теңге. 
</w:t>
      </w:r>
      <w:r>
        <w:br/>
      </w:r>
      <w:r>
        <w:rPr>
          <w:rFonts w:ascii="Times New Roman"/>
          <w:b w:val="false"/>
          <w:i w:val="false"/>
          <w:color w:val="000000"/>
          <w:sz w:val="28"/>
        </w:rPr>
        <w:t>
      Барлығы: 3 732 486 теңге.
</w:t>
      </w:r>
    </w:p>
    <w:p>
      <w:pPr>
        <w:spacing w:after="0"/>
        <w:ind w:left="0"/>
        <w:jc w:val="both"/>
      </w:pPr>
      <w:r>
        <w:rPr>
          <w:rFonts w:ascii="Times New Roman"/>
          <w:b w:val="false"/>
          <w:i w:val="false"/>
          <w:color w:val="000000"/>
          <w:sz w:val="28"/>
        </w:rPr>
        <w:t>
      Жиыны: 7 881 536 теңге.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