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5cfc" w14:textId="6d35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рейтингілік агенттіктермен жұмыс және ұлттық рейтингілік агенттіктерді дамыту жөнінде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30 қарашадағы N 346-ө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егемен кредиттік рейтингін арттыру және Қазақстан Республикасындағы ұлттық рейтингілік агенттіктерді дамыту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       бюджеттік жоспарлау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Нұрбаев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Кәрімұлы    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Халықаралық қатынастар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Мұхаева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Мұсақызы            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Халықаралық қатынастар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халықаралық экономикалық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Алдамберген               - Қазақстан Республикасы Алматы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Алина Өтемісқызы            өңірлік қаржы орталығының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реттеу агенттігі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Құдайберген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Шайықбекұлы           сауда министрлігінің Инвестициялар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Парусимова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Ивановна             министрлігі Есеп беру және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Айтмұхаметов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Айтмұхаметұлы        министрлігінің Халықаралық құқық,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мемлекеттің мүліктік құқықтарын қорғау,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шарттар және талап қою-қуыну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Бөбеев                    - Қазақстан Республикасы Қаржы нарығы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Сапарәліұлы          қаржы ұйымдарын реттеу және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агенттігінің Стратегия және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Жамаубаев                 - Қазақстан Республикасы Ұлттық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Ерұлан Кенжебекұлы          Зерттеулер және статистика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Нұрмәдиева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Нәсима Ісләмқызы            сауда министрлігінің Кәсіпкерлікті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дамыту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Есімқұлов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Тұрланғазыұлы         министрлігінің Үкіметтік қарыздарды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тарту департаменті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ынтымақтастық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Бәбенов                   - "Қазақстан қор биржасы"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Базартайұлы           қоғамның вице-президенті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Ақпейісов                 - "Қазақстан Республикасы банктерінің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Бейбіт Разақұлы             қауымдастығы" заңды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бірлестігінің атқарушы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Қуанғанова                - "Қазақстан кәсіпкерлері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Шаймұратқызы         форумы»қауымдастығы" заңды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бірлестігі атқарушы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Бертісбаева               - "ВБО Қазақстанаудит"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Смағұлқызы           шектеулі серіктестігінің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ұйымдарымен жұмыс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Өтембаева                 - "Қазақстан қаржыгерлерінің қауымдастығы"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Әнел Нұрланқызы             заңды тұлғалар бірлестігінің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секторы және банктік емес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ұйымдары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Цалюк                     - "Қазақстан қор биржасы"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Галина Анатольевна          қоғамы листинг бөлімінің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 қаңтарға дейінгі мерзімде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егемен кредиттік рейтингін арттыру мақсатында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халықаралық рейтингілік агенттіктермен сапалы өзара іс-қимылды қамтамасыз ету және Қазақстан Республикасында ұлттық рейтингілік агенттіктерді дамыту жөніндегі іс-шаралар жоспарының жобасын әзірлесін және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"Рейтингілік агенттіктермен жұмыс жөнінде ұсыныстар әзірлеу үшін жұмыс тобын құру туралы" Қазақстан Республикасы Премьер-Министрінің 2006 жылғы 30 наурыздағы N 76-ө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өкімінің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іске асырылуын бақылау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 және бюджеттік жоспарлау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