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53a2" w14:textId="8da5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2007 жылы Украинадағы Қазақстан жылын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2007 жылғы 5 қаңтардағы N 1-р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2007 жылы Украинадағы Қазақстан жылын өткiзу жөнiндегi Қазақстан Республикасы мемлекеттiк органдарының қызметiн үйлестiру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жылы Украинадағы Қазақстан жылын өткiзу жөнiндегi iс-шаралар жоспары;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жылы Украинадағы Қазақстан жылын дайындау және өткiзу жөнiндегi ұйымдастыру комитетiнiң құрамы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өкiмнiң орындалуын бақылау Қазақстан Республикасы Энергетика және минералдық ресурстар министрлігіне 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Премьер-Министрдiң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мiндетiн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5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1-ө өкiмiмен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жылы Украинадағы Қазақстан жылын өткізу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жөнiндегi iс-шаралар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3535"/>
        <w:gridCol w:w="1792"/>
        <w:gridCol w:w="2757"/>
        <w:gridCol w:w="4546"/>
      </w:tblGrid>
      <w:tr>
        <w:trPr>
          <w:trHeight w:val="13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Іс-шаралардың атауы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Өткiзiлетiн уақыты және орны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көздері (республикалық және жергілікті бюджеттер), сомасы
</w:t>
            </w:r>
          </w:p>
        </w:tc>
      </w:tr>
      <w:tr>
        <w:trPr>
          <w:trHeight w:val="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8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1.  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мен Украина президенттерінің қатысуымен Украинадағы Қазақстан жылының салтанатты ашылуы Бизнес-форум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ақпан,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Президентінің Әкімшілігі, ҚР СІМ, МАМ, ИСМ, ККМ, БҒМ, АШМ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  Ақмола облыстарының және Астана қаласының әкімдіктері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 қаражаты 56 млн.979 мың теңге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ИСМ Инвестициялық комитеті "Қазына" ОДҚ АҚ-мен бірлесіп
</w:t>
            </w:r>
          </w:p>
        </w:tc>
      </w:tr>
      <w:tr>
        <w:trPr>
          <w:trHeight w:val="178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Бокстан және еркiн күрестен халықаралық турнир Муай-тайдан (тай-боксы, ерлер)   Қазақстан-Украина матчтың кездесуі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14-20 мамыр,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 қаражаты 5442,5 мың теңге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 мың теңге
</w:t>
            </w:r>
          </w:p>
        </w:tc>
      </w:tr>
      <w:tr>
        <w:trPr>
          <w:trHeight w:val="26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оқу-жаттығу жиыны және  еркiн күрестен (ерлер мен әйелдер)  Қазақстан және Украина құрама командаларының матчтық кездесуі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ақпан,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 қаражаты 4245 мың теңге
</w:t>
            </w:r>
          </w:p>
        </w:tc>
      </w:tr>
      <w:tr>
        <w:trPr>
          <w:trHeight w:val="21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отлетикадан мүгедек спортшылар арасындағы Украинаның ашық чемпионатына қатысу 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22-25 мамыр,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МТС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 қаражаты 2240 мың теңге
</w:t>
            </w:r>
          </w:p>
        </w:tc>
      </w:tr>
      <w:tr>
        <w:trPr>
          <w:trHeight w:val="31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Республиканың Қорғаныс министрлігінің Орталық ансаблі шығармашылық ұжымының Украина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бөлімдері мен гарнизондарында өнер көрсетуі 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Қорғанысмині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СІМ қаражаты (005 "Шетелдік іссапарлар")
</w:t>
            </w:r>
          </w:p>
        </w:tc>
      </w:tr>
      <w:tr>
        <w:trPr>
          <w:trHeight w:val="19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- бiздiкi!" ұранымен  Қазақстан және Украина жастар ұйымдарының слеты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3-тоқсан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БҒМ қаражаты 3701 мың теңге
</w:t>
            </w:r>
          </w:p>
        </w:tc>
      </w:tr>
      <w:tr>
        <w:trPr>
          <w:trHeight w:val="129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"Астана-Киев" телекөпiрiн өткiзе отырып, бiрлескен "медиа-жоба"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қараша,Киев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 (БАҚ комитеті), "Хабар агенттігі" АҚ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Мыналарға арналған әдеби кештер: Абайды еске түсіру "Абайдың ұлы жолы"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"Барлық бастаулардың басы" - Жамбыл Жабаевтың еске түсіруге арналған  "Адамдарды жырлаған жүрек" деген көрме Жамбыл Жабаевтің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кітап көрмесі "Өз жерінің ұлы" Мұхтар Әуезовтың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жылдығының арналған кітап көрмесі 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 И.Я.Франко атындағы Қырым республикалық әмбебап ғылыми кітапханасы, "Халықтар достығы" бөлімі,2007 жыл бойына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ҚР-дың Украинадағы Елшілігі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СІМ қаражаты
</w:t>
            </w:r>
          </w:p>
        </w:tc>
      </w:tr>
      <w:tr>
        <w:trPr>
          <w:trHeight w:val="177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игерушілер слеті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Полтава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АШМ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Украинаның облыстық өндірістік ауыл шаруашылығы кәсіп орындары, Украинаның Аграрлық саясат министрлігі, Полтава облыстық әкімшілігі
</w:t>
            </w:r>
          </w:p>
        </w:tc>
      </w:tr>
      <w:tr>
        <w:trPr>
          <w:trHeight w:val="136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Украинадағы Қазақстан жылының салтанатты жабылуы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 қаражаты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Жергілікті атқарушы органдар деңгейінде өткізілетін іс-шаралар Қарағанды облысы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Днепропетровск облысындағы күндерi, Қарағанды және  Днепропетровск облыстары iскер топтарының сауда-экономикалық миссиясын өткiзу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кәсіпкерлік және өнеркәсіп департаменті " мемлекеттік мекемесі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және Днепропетровск облыстары кәсіпорындарының сауда-өнеркәсіп көрмесі, тауарлар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жәрмеңкесі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Тәттiмбет атындағы академиялық қазақ халық аспаптары оркестрiнiң гастрольдерi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музыкалық комедия театрының  гастрольдерi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Бiрлескен оқу-жаттығу жиыны және еркiн күрестен матчтық кездесу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Темiртау қаласының Днепродзержинск қаласындағы күндерi (бауырлас қалалар)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Днепродзержинск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 шеберлерi мен көркемөнер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паздар ұжымдар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 концертi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қыркүйек, Днепродзержинск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Киевтегi күндерi(Мәдениет күндерiнiң шеңберiнде Астананың және Киевтiң iскер топтарының кездесулерi, "Астана-болашақ қаласы" фотокөрмесі өткізіледі)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мамырдың екінші онкүндігі, Киев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қаласының әкімдігі (Мәдениет департаменті)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Одесса қаласында Алматы 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күндерiн өткізу.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(Мәдениет күндерінің шеңберінде баспасөз маслихаты, Алматы қаласы Тарих мұражайының көрмесi мен фотокөрмесi, қазақстандық кинематографистер фильмдерiнiң көрсетiлiмдерi, осы iс-шаралардың  салтанатты ашылуы, жабылуы және Қазақстан өнер шеберлерiнiң  қатысуымен концерттер өткiзiледi)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шілде, Одесса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Форт-Шевченко қаласының Канев (бауырлас қалалар) және Черкассы қалаларындағы мәдениет күндерi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маусым,Канев, Черкассы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әкімдігі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
</w:t>
            </w:r>
          </w:p>
        </w:tc>
      </w:tr>
      <w:tr>
        <w:trPr>
          <w:trHeight w:val="675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шығармашылық ұжымдары қоса алғанда ұлттық мәдени орталықтар шығармашылық ұжымдарының өнер көрсетуiн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мамыр, Киев, Львов, Запорожье, Днепропетровск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  әкімдігі (Мәдениет департаменті)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Аббревитуралардың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СIМ            - Қазақстан Республикасы Сыртқы iстер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МАМ            - Қазақстан Республикасы Мәдениет және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ИСМ            - Қазақстан Республикасы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ККМ            - Қазақстан Республикасы Көлiк және 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АШМ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ТСМ            -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Қорғанысминi   - Қазақстан Республикасы Қорғаныс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ҚР БҒМ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"Қазына" ОДҚ" АҚ  - "Қазына" орнықты даму қоры" акционерлiк қоғамы;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               - Бұқаралық ақпарат құралдары;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                - акционерлiк қоғам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5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1-ө өкiмiмен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бекiтiлген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2007 жылы Украинадағы Қазақстан жылын дайындау және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өткiзу жөнiндегi ұйымдастыру комитетiнiң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Iзмұхамбетов              -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Бақтықожа Салахатдинұлы     және минералдық ресурстар министрi,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Ермекбаев                 - Қазақстан 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Байзақұлы            кеңесшiсi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Президентi Әкiмшiлiгiнiң сыртқы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орталығының меңгерушiсi,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Жұмабаев                  - Қазақстан Республикасының Украинадағы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Жұмабайұлы        Төтенше және Өкiлеттi Елшiсi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 және бюджеттiк жоспарлау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-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Мұхамедиұлы      және ақпарат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Бектұров                  -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 коммуникация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      - Қазақстан Республикасының Индустрия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Болатұлы              және сауда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Жанасаев                  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Бақытжанұлы           министрiнiң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Әбдiмомынов               - Қазақстан Республикасының Бiлiм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Құрманбекұлы         ғылым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Мусин                     -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Қобыланды Нұрғалиұлы        спорт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Әбдiкәрiмов               - Қазақстан Республикасының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Сержан Оралбайұлы           министрлiгi Еуропа және Америка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 - Қазақстан халықтары ассамблеясы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Жұматай Әлиұлы              төрағасының орынбасары, Ассамблея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хатшылығының меңгерушiсi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     - Астана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Сейдуманов                - Алматы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Тұрарұлы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Бочин                     - Павлодар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Захарович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Қанаев                    - Қарағанды облысы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Серiкжан Зияданұлы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Шәйжүнiсов                - Маңғыстау облысы әкiмiнiң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Аллен Сержанұлы             басшысының орынбасары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