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934c2" w14:textId="d9934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"Астана" кәсіби велосипед командасының тұсаукесерін өткізу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2007 жылғы 8 қаңтардағы N 2-ө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2007 жылғы 19 қаңтарда Астана қаласында "Астана" кәсіби велосипед командасының тұсаукесері өткізілсін.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"Астана" кәсіби велосипед командасының тұсаукесерін дайындау және өткізу жөніндегі ұйымдастыру комитетінің құрамы;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"Астана" кәсіби велосипед командасының тұсаукесерін дайындау және өткізу жөніндегі іс-шаралар жоспары бекітілсін.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2007 жылғы 8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2-ө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"Астана" кәсіби велосипед командасының тұсаукесерін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 дайындау және өткізу жөніндегі ұйымдастыру комнтетінің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         құрамы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Досмұхамбетов                     - Қазақстан Республикасының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Темірхан Мыңайдарұлы                және спорт министрі, төраға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Әйтекенов                         - Қазақстан Республикасының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Медібайұлы                   және спорт вице-министрі,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төрағаның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Қасымов                           - Қазақстан Республикасының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Қалмұханбет Нұрмұханбетұлы          істер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Омаров     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Қадыр Тоқтамысұлы                   Денсаулық сақтау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Бабақұмаров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Ержан Жалбақұлы                     Мәдениет және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Әлиев                             - Қазақстан Республикасы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Рахат Мұхтарұлы                     істер министрінің бірінші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орынбасары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Беқтұров                          - Қазақстан Республикасының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Азат Ғаббасұлы                      және коммуникация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Супрун                            -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Виктор Васильевич                   Экономика және бюджеттік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жоспарлау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Смаиылов                          -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Әлихан Асханович                    вице-министрі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Аманшаев                          - Астана қаласы әкімінің орынбасары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Ермек Әмірханұлы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Құлназаров                        - Қазақстан Республикасы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Анатолий Қожекенұлы                 және спорт министрлігі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комитетінің төрағасы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Қанағатов                         - Қазақстан Республикасы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Елсияр Баймұхамедұлы                және спорт министрлігі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комитеті "Ұлттық штаттық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командалар және спорттық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дирекциясы"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мемлекеттік қазыналық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кәсіпорнының директоры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Проскурин                         - Қазақстан Республикасы велосипед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Николай Абрамович                   спорты федерациясының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вице-президенті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 Премьер-Министрінің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 2007 жылғы 8 қаңтардағы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 N 2-ө өкімімен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 бекітілген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"Астана" кәсіби велосипед командасының тұсаукесерін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 дайындау және өткізу жөніндегі іс-шаралар жоспары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7273"/>
        <w:gridCol w:w="2453"/>
        <w:gridCol w:w="253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мерзімі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Жауапты орындаушылар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қатысушылардың тізімін дайындау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 өткізу орнын белгілеу және оны безендендіруді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ТСМ, Астана қаласының әкімдігі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Тұсаукесерді өткізу сценариін әзірлеу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 рәсімін және тұсаукесерге қатысушыларға арналған концертті дайындау және өткізу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Тұсаукесерді өткізу шығыстарының сметасын дайындау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қатысушылардың келу және кету кестесін жасау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ТСМ, ҚР ТКМ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қатысушыларды қарсы алу, орналастыру және шығарып салуды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18-20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қаласының әкімдігі, ҚР ТСМ, ҚР ТКМ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қатысушыларды тамақтандыруды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ҚМ, ҚР ТСМ, Астана қаласының әкімдігі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қатысатын шетелдіктерге визалық қолдауды ұйымдастыру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СІМ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тәртіпті және тұсаукесерге қатысушылардың қауіпсіздігін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19-20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ІІМ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БАҚ өкілдеріне аккредиттеуді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Тұсаукесердің бұқаралық ақпарат құралдарында жариялануын ұйымдастыру және баспасөз-конференция өткізуді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МАМ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Тұсаукесерге қатысушыларға медициналық қызмет көрсетуді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ДСМ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Әуе көлігінде орындарды брондауды қамтамасыз ету
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қаңтар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ҚР ТКМ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