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c41e5" w14:textId="1bc41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2007-2009 жылдарға арналған бағдарламасы туралы баяндаманың, Қазақстан Республикасы Yкiметiнiң 2007-2009 жылдарға арналған бағдарламасының жобаларын, Қазақстан Республикасы Президентiнiң Қазақстан халқына 2007 жылға арналған Жолдауының жобасына ұсыныстар және қолданыстағы және әзiрленетiн мемлекеттiк және салалық (секторалдық) бағдарламаларға талдау дайындау жөнiнде жұмыс тобын құру туралы</w:t>
      </w:r>
    </w:p>
    <w:p>
      <w:pPr>
        <w:spacing w:after="0"/>
        <w:ind w:left="0"/>
        <w:jc w:val="both"/>
      </w:pPr>
      <w:r>
        <w:rPr>
          <w:rFonts w:ascii="Times New Roman"/>
          <w:b w:val="false"/>
          <w:i w:val="false"/>
          <w:color w:val="000000"/>
          <w:sz w:val="28"/>
        </w:rPr>
        <w:t>Қазақстан Республикасы Премьер-Министрінің 2007 жылғы 15 қаңтардағы N 3-ө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 53-бабының </w:t>
      </w:r>
      <w:r>
        <w:rPr>
          <w:rFonts w:ascii="Times New Roman"/>
          <w:b w:val="false"/>
          <w:i w:val="false"/>
          <w:color w:val="000000"/>
          <w:sz w:val="28"/>
        </w:rPr>
        <w:t>
 6) тармақшасына, "Қазақстан Республикасының Үкiметi туралы" Қазақстан Республикасы Конституциялық заңының 
</w:t>
      </w:r>
      <w:r>
        <w:rPr>
          <w:rFonts w:ascii="Times New Roman"/>
          <w:b w:val="false"/>
          <w:i w:val="false"/>
          <w:color w:val="000000"/>
          <w:sz w:val="28"/>
        </w:rPr>
        <w:t xml:space="preserve"> 7-бабының </w:t>
      </w:r>
      <w:r>
        <w:rPr>
          <w:rFonts w:ascii="Times New Roman"/>
          <w:b w:val="false"/>
          <w:i w:val="false"/>
          <w:color w:val="000000"/>
          <w:sz w:val="28"/>
        </w:rPr>
        <w:t>
 1-тармағына сәйкес және оны Қазақстан Республикасының Парламентiне ұсыну үшiн Қазақстан Республикасы Үкiметiнiң 2007-2009 жылдарға арналған бағдарламасы туралы баяндаманың, Қазақстан Республикасы Үкiметiнiң 2007-2009 жылдарға арналған бағдарламасының жобаларын, Қазақстан Республикасы Президентiнiң Қазақстан халқына 2007 жылға арналған Жолдауының жобасына ұсыныстар және қолданыстағы және әзiрленетiн мемлекеттiк және салалық (секторалдық) бағдарламаларға талдау дайындау мақсатында: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Мынадай құрамдағы жұмыс тобы құрылсын:
</w:t>
      </w:r>
    </w:p>
    <w:p>
      <w:pPr>
        <w:spacing w:after="0"/>
        <w:ind w:left="0"/>
        <w:jc w:val="both"/>
      </w:pPr>
      <w:r>
        <w:rPr>
          <w:rFonts w:ascii="Times New Roman"/>
          <w:b w:val="false"/>
          <w:i w:val="false"/>
          <w:color w:val="000000"/>
          <w:sz w:val="28"/>
        </w:rPr>
        <w:t>
Мусин                - Қазақстан Республикасы Премьер-Министрiнiң
</w:t>
      </w:r>
      <w:r>
        <w:br/>
      </w:r>
      <w:r>
        <w:rPr>
          <w:rFonts w:ascii="Times New Roman"/>
          <w:b w:val="false"/>
          <w:i w:val="false"/>
          <w:color w:val="000000"/>
          <w:sz w:val="28"/>
        </w:rPr>
        <w:t>
Аслан Есболайұлы       орынбасары - Экономика және бюджеттiк
</w:t>
      </w:r>
      <w:r>
        <w:br/>
      </w:r>
      <w:r>
        <w:rPr>
          <w:rFonts w:ascii="Times New Roman"/>
          <w:b w:val="false"/>
          <w:i w:val="false"/>
          <w:color w:val="000000"/>
          <w:sz w:val="28"/>
        </w:rPr>
        <w:t>
                       жоспарлау министрi, жетекшi
</w:t>
      </w:r>
    </w:p>
    <w:p>
      <w:pPr>
        <w:spacing w:after="0"/>
        <w:ind w:left="0"/>
        <w:jc w:val="both"/>
      </w:pPr>
      <w:r>
        <w:rPr>
          <w:rFonts w:ascii="Times New Roman"/>
          <w:b w:val="false"/>
          <w:i w:val="false"/>
          <w:color w:val="000000"/>
          <w:sz w:val="28"/>
        </w:rPr>
        <w:t>
Қуанғанов            - Қазақстан Республикасы Премьер-Министрiнiң
</w:t>
      </w:r>
      <w:r>
        <w:br/>
      </w:r>
      <w:r>
        <w:rPr>
          <w:rFonts w:ascii="Times New Roman"/>
          <w:b w:val="false"/>
          <w:i w:val="false"/>
          <w:color w:val="000000"/>
          <w:sz w:val="28"/>
        </w:rPr>
        <w:t>
Фархад Шаймұратұлы     Кеңсесi Басшысының орынбасары, жетекшiнiң
</w:t>
      </w:r>
      <w:r>
        <w:br/>
      </w: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Супрун               - Қазақстан Республикасының Экономика және
</w:t>
      </w:r>
      <w:r>
        <w:br/>
      </w:r>
      <w:r>
        <w:rPr>
          <w:rFonts w:ascii="Times New Roman"/>
          <w:b w:val="false"/>
          <w:i w:val="false"/>
          <w:color w:val="000000"/>
          <w:sz w:val="28"/>
        </w:rPr>
        <w:t>
Виктор Васильевич      бюджеттiк жоспарлау вице-министрi, хатшы
</w:t>
      </w:r>
    </w:p>
    <w:p>
      <w:pPr>
        <w:spacing w:after="0"/>
        <w:ind w:left="0"/>
        <w:jc w:val="both"/>
      </w:pPr>
      <w:r>
        <w:rPr>
          <w:rFonts w:ascii="Times New Roman"/>
          <w:b w:val="false"/>
          <w:i w:val="false"/>
          <w:color w:val="000000"/>
          <w:sz w:val="28"/>
        </w:rPr>
        <w:t>
Бiшiмбаев Қуандық    - Қазақстан Республикасының Индустрия және
</w:t>
      </w:r>
      <w:r>
        <w:br/>
      </w:r>
      <w:r>
        <w:rPr>
          <w:rFonts w:ascii="Times New Roman"/>
          <w:b w:val="false"/>
          <w:i w:val="false"/>
          <w:color w:val="000000"/>
          <w:sz w:val="28"/>
        </w:rPr>
        <w:t>
Уәлиханұлы             сауда вице-министрi
</w:t>
      </w:r>
    </w:p>
    <w:p>
      <w:pPr>
        <w:spacing w:after="0"/>
        <w:ind w:left="0"/>
        <w:jc w:val="both"/>
      </w:pPr>
      <w:r>
        <w:rPr>
          <w:rFonts w:ascii="Times New Roman"/>
          <w:b w:val="false"/>
          <w:i w:val="false"/>
          <w:color w:val="000000"/>
          <w:sz w:val="28"/>
        </w:rPr>
        <w:t>
Жанасаев Болат       - Қазақстан Республикасы Қорғаныс министрiнiң
</w:t>
      </w:r>
      <w:r>
        <w:br/>
      </w:r>
      <w:r>
        <w:rPr>
          <w:rFonts w:ascii="Times New Roman"/>
          <w:b w:val="false"/>
          <w:i w:val="false"/>
          <w:color w:val="000000"/>
          <w:sz w:val="28"/>
        </w:rPr>
        <w:t>
Бақытжанұлы            орынбасары
</w:t>
      </w:r>
    </w:p>
    <w:p>
      <w:pPr>
        <w:spacing w:after="0"/>
        <w:ind w:left="0"/>
        <w:jc w:val="both"/>
      </w:pPr>
      <w:r>
        <w:rPr>
          <w:rFonts w:ascii="Times New Roman"/>
          <w:b w:val="false"/>
          <w:i w:val="false"/>
          <w:color w:val="000000"/>
          <w:sz w:val="28"/>
        </w:rPr>
        <w:t>
Ерғожин Дәулет       - Қазақстан Республикасының Қаржы вице-министрi
</w:t>
      </w:r>
      <w:r>
        <w:br/>
      </w:r>
      <w:r>
        <w:rPr>
          <w:rFonts w:ascii="Times New Roman"/>
          <w:b w:val="false"/>
          <w:i w:val="false"/>
          <w:color w:val="000000"/>
          <w:sz w:val="28"/>
        </w:rPr>
        <w:t>
Едiлұлы
</w:t>
      </w:r>
    </w:p>
    <w:p>
      <w:pPr>
        <w:spacing w:after="0"/>
        <w:ind w:left="0"/>
        <w:jc w:val="both"/>
      </w:pPr>
      <w:r>
        <w:rPr>
          <w:rFonts w:ascii="Times New Roman"/>
          <w:b w:val="false"/>
          <w:i w:val="false"/>
          <w:color w:val="000000"/>
          <w:sz w:val="28"/>
        </w:rPr>
        <w:t>
Күрiшбаев Ақылбек    - Қазақстан Республикасының Ауыл шаруашылығы
</w:t>
      </w:r>
      <w:r>
        <w:br/>
      </w:r>
      <w:r>
        <w:rPr>
          <w:rFonts w:ascii="Times New Roman"/>
          <w:b w:val="false"/>
          <w:i w:val="false"/>
          <w:color w:val="000000"/>
          <w:sz w:val="28"/>
        </w:rPr>
        <w:t>
Қадырбекұлы            вице-министрi
</w:t>
      </w:r>
    </w:p>
    <w:p>
      <w:pPr>
        <w:spacing w:after="0"/>
        <w:ind w:left="0"/>
        <w:jc w:val="both"/>
      </w:pPr>
      <w:r>
        <w:rPr>
          <w:rFonts w:ascii="Times New Roman"/>
          <w:b w:val="false"/>
          <w:i w:val="false"/>
          <w:color w:val="000000"/>
          <w:sz w:val="28"/>
        </w:rPr>
        <w:t>
Әбдiмомынов          - Қазақстан Республикасының Бiлiм және ғылым
</w:t>
      </w:r>
      <w:r>
        <w:br/>
      </w:r>
      <w:r>
        <w:rPr>
          <w:rFonts w:ascii="Times New Roman"/>
          <w:b w:val="false"/>
          <w:i w:val="false"/>
          <w:color w:val="000000"/>
          <w:sz w:val="28"/>
        </w:rPr>
        <w:t>
Азамат Құрманбекұлы    вице-министрi
</w:t>
      </w:r>
    </w:p>
    <w:p>
      <w:pPr>
        <w:spacing w:after="0"/>
        <w:ind w:left="0"/>
        <w:jc w:val="both"/>
      </w:pPr>
      <w:r>
        <w:rPr>
          <w:rFonts w:ascii="Times New Roman"/>
          <w:b w:val="false"/>
          <w:i w:val="false"/>
          <w:color w:val="000000"/>
          <w:sz w:val="28"/>
        </w:rPr>
        <w:t>
Әйтекенов            - Қазақстан Республикасының Туризм және спорт
</w:t>
      </w:r>
      <w:r>
        <w:br/>
      </w:r>
      <w:r>
        <w:rPr>
          <w:rFonts w:ascii="Times New Roman"/>
          <w:b w:val="false"/>
          <w:i w:val="false"/>
          <w:color w:val="000000"/>
          <w:sz w:val="28"/>
        </w:rPr>
        <w:t>
Қайрат Медiбайұлы      вице-министрi
</w:t>
      </w:r>
    </w:p>
    <w:p>
      <w:pPr>
        <w:spacing w:after="0"/>
        <w:ind w:left="0"/>
        <w:jc w:val="both"/>
      </w:pPr>
      <w:r>
        <w:rPr>
          <w:rFonts w:ascii="Times New Roman"/>
          <w:b w:val="false"/>
          <w:i w:val="false"/>
          <w:color w:val="000000"/>
          <w:sz w:val="28"/>
        </w:rPr>
        <w:t>
Ақшолақов            - Қазақстан Республикасының Энергетика және
</w:t>
      </w:r>
      <w:r>
        <w:br/>
      </w:r>
      <w:r>
        <w:rPr>
          <w:rFonts w:ascii="Times New Roman"/>
          <w:b w:val="false"/>
          <w:i w:val="false"/>
          <w:color w:val="000000"/>
          <w:sz w:val="28"/>
        </w:rPr>
        <w:t>
Болат Оралұлы          минералдық ресурстар вице-министрi
</w:t>
      </w:r>
    </w:p>
    <w:p>
      <w:pPr>
        <w:spacing w:after="0"/>
        <w:ind w:left="0"/>
        <w:jc w:val="both"/>
      </w:pPr>
      <w:r>
        <w:rPr>
          <w:rFonts w:ascii="Times New Roman"/>
          <w:b w:val="false"/>
          <w:i w:val="false"/>
          <w:color w:val="000000"/>
          <w:sz w:val="28"/>
        </w:rPr>
        <w:t>
Әрiпханов            - Қазақстан Республикасының Еңбек және
</w:t>
      </w:r>
      <w:r>
        <w:br/>
      </w:r>
      <w:r>
        <w:rPr>
          <w:rFonts w:ascii="Times New Roman"/>
          <w:b w:val="false"/>
          <w:i w:val="false"/>
          <w:color w:val="000000"/>
          <w:sz w:val="28"/>
        </w:rPr>
        <w:t>
Айдар Әбдiразақұлы     халықты әлеуметтiк қорғау вице-министрi
</w:t>
      </w:r>
    </w:p>
    <w:p>
      <w:pPr>
        <w:spacing w:after="0"/>
        <w:ind w:left="0"/>
        <w:jc w:val="both"/>
      </w:pPr>
      <w:r>
        <w:rPr>
          <w:rFonts w:ascii="Times New Roman"/>
          <w:b w:val="false"/>
          <w:i w:val="false"/>
          <w:color w:val="000000"/>
          <w:sz w:val="28"/>
        </w:rPr>
        <w:t>
Бабақұмаров          - Қазақстан Республикасының Мәдениет және
</w:t>
      </w:r>
      <w:r>
        <w:br/>
      </w:r>
      <w:r>
        <w:rPr>
          <w:rFonts w:ascii="Times New Roman"/>
          <w:b w:val="false"/>
          <w:i w:val="false"/>
          <w:color w:val="000000"/>
          <w:sz w:val="28"/>
        </w:rPr>
        <w:t>
Ержан Жалбақұлы        ақпарат вице-министрi
</w:t>
      </w:r>
    </w:p>
    <w:p>
      <w:pPr>
        <w:spacing w:after="0"/>
        <w:ind w:left="0"/>
        <w:jc w:val="both"/>
      </w:pPr>
      <w:r>
        <w:rPr>
          <w:rFonts w:ascii="Times New Roman"/>
          <w:b w:val="false"/>
          <w:i w:val="false"/>
          <w:color w:val="000000"/>
          <w:sz w:val="28"/>
        </w:rPr>
        <w:t>
Бiралиев             - Қазақстан Республикасының Қоршаған ортаны
</w:t>
      </w:r>
      <w:r>
        <w:br/>
      </w:r>
      <w:r>
        <w:rPr>
          <w:rFonts w:ascii="Times New Roman"/>
          <w:b w:val="false"/>
          <w:i w:val="false"/>
          <w:color w:val="000000"/>
          <w:sz w:val="28"/>
        </w:rPr>
        <w:t>
Әлжан                  қорғау вице-министрi
</w:t>
      </w:r>
      <w:r>
        <w:br/>
      </w:r>
      <w:r>
        <w:rPr>
          <w:rFonts w:ascii="Times New Roman"/>
          <w:b w:val="false"/>
          <w:i w:val="false"/>
          <w:color w:val="000000"/>
          <w:sz w:val="28"/>
        </w:rPr>
        <w:t>
Хамидоллаұлы
</w:t>
      </w:r>
    </w:p>
    <w:p>
      <w:pPr>
        <w:spacing w:after="0"/>
        <w:ind w:left="0"/>
        <w:jc w:val="both"/>
      </w:pPr>
      <w:r>
        <w:rPr>
          <w:rFonts w:ascii="Times New Roman"/>
          <w:b w:val="false"/>
          <w:i w:val="false"/>
          <w:color w:val="000000"/>
          <w:sz w:val="28"/>
        </w:rPr>
        <w:t>
Қасымбек             - Қазақстан Республикасының Көлiк және
</w:t>
      </w:r>
      <w:r>
        <w:br/>
      </w:r>
      <w:r>
        <w:rPr>
          <w:rFonts w:ascii="Times New Roman"/>
          <w:b w:val="false"/>
          <w:i w:val="false"/>
          <w:color w:val="000000"/>
          <w:sz w:val="28"/>
        </w:rPr>
        <w:t>
Жеңiс                  коммуникация вице-министрi
</w:t>
      </w:r>
      <w:r>
        <w:br/>
      </w:r>
      <w:r>
        <w:rPr>
          <w:rFonts w:ascii="Times New Roman"/>
          <w:b w:val="false"/>
          <w:i w:val="false"/>
          <w:color w:val="000000"/>
          <w:sz w:val="28"/>
        </w:rPr>
        <w:t>
Махмұдұлы
</w:t>
      </w:r>
    </w:p>
    <w:p>
      <w:pPr>
        <w:spacing w:after="0"/>
        <w:ind w:left="0"/>
        <w:jc w:val="both"/>
      </w:pPr>
      <w:r>
        <w:rPr>
          <w:rFonts w:ascii="Times New Roman"/>
          <w:b w:val="false"/>
          <w:i w:val="false"/>
          <w:color w:val="000000"/>
          <w:sz w:val="28"/>
        </w:rPr>
        <w:t>
Құсдәулетов          - Қазақстан Республикасының Әділет 
</w:t>
      </w:r>
      <w:r>
        <w:br/>
      </w:r>
      <w:r>
        <w:rPr>
          <w:rFonts w:ascii="Times New Roman"/>
          <w:b w:val="false"/>
          <w:i w:val="false"/>
          <w:color w:val="000000"/>
          <w:sz w:val="28"/>
        </w:rPr>
        <w:t>
Дулат Рашитұлы         вице-министрi
</w:t>
      </w:r>
    </w:p>
    <w:p>
      <w:pPr>
        <w:spacing w:after="0"/>
        <w:ind w:left="0"/>
        <w:jc w:val="both"/>
      </w:pPr>
      <w:r>
        <w:rPr>
          <w:rFonts w:ascii="Times New Roman"/>
          <w:b w:val="false"/>
          <w:i w:val="false"/>
          <w:color w:val="000000"/>
          <w:sz w:val="28"/>
        </w:rPr>
        <w:t>
Петров               - Қазақстан Республикасының Төтенше
</w:t>
      </w:r>
      <w:r>
        <w:br/>
      </w:r>
      <w:r>
        <w:rPr>
          <w:rFonts w:ascii="Times New Roman"/>
          <w:b w:val="false"/>
          <w:i w:val="false"/>
          <w:color w:val="000000"/>
          <w:sz w:val="28"/>
        </w:rPr>
        <w:t>
Валерий Викторович     жағдайлар вице-министрi
</w:t>
      </w:r>
    </w:p>
    <w:p>
      <w:pPr>
        <w:spacing w:after="0"/>
        <w:ind w:left="0"/>
        <w:jc w:val="both"/>
      </w:pPr>
      <w:r>
        <w:rPr>
          <w:rFonts w:ascii="Times New Roman"/>
          <w:b w:val="false"/>
          <w:i w:val="false"/>
          <w:color w:val="000000"/>
          <w:sz w:val="28"/>
        </w:rPr>
        <w:t>
Шпекбаев             - Қазақстан Республикасының Iшкi iстер 
</w:t>
      </w:r>
      <w:r>
        <w:br/>
      </w:r>
      <w:r>
        <w:rPr>
          <w:rFonts w:ascii="Times New Roman"/>
          <w:b w:val="false"/>
          <w:i w:val="false"/>
          <w:color w:val="000000"/>
          <w:sz w:val="28"/>
        </w:rPr>
        <w:t>
Алик Жатқамбайұлы      вице-министрi
</w:t>
      </w:r>
    </w:p>
    <w:p>
      <w:pPr>
        <w:spacing w:after="0"/>
        <w:ind w:left="0"/>
        <w:jc w:val="both"/>
      </w:pPr>
      <w:r>
        <w:rPr>
          <w:rFonts w:ascii="Times New Roman"/>
          <w:b w:val="false"/>
          <w:i w:val="false"/>
          <w:color w:val="000000"/>
          <w:sz w:val="28"/>
        </w:rPr>
        <w:t>
Нүсiпова Әсем        - Қазақстан Республикасының Денсаулық сақтау
</w:t>
      </w:r>
      <w:r>
        <w:br/>
      </w:r>
      <w:r>
        <w:rPr>
          <w:rFonts w:ascii="Times New Roman"/>
          <w:b w:val="false"/>
          <w:i w:val="false"/>
          <w:color w:val="000000"/>
          <w:sz w:val="28"/>
        </w:rPr>
        <w:t>
Бекқызы                вице-министрi
</w:t>
      </w:r>
    </w:p>
    <w:p>
      <w:pPr>
        <w:spacing w:after="0"/>
        <w:ind w:left="0"/>
        <w:jc w:val="both"/>
      </w:pPr>
      <w:r>
        <w:rPr>
          <w:rFonts w:ascii="Times New Roman"/>
          <w:b w:val="false"/>
          <w:i w:val="false"/>
          <w:color w:val="000000"/>
          <w:sz w:val="28"/>
        </w:rPr>
        <w:t>
Нұрпейiсов Дархан    - Қазақстан Республикасы Алматы қаласының
</w:t>
      </w:r>
      <w:r>
        <w:br/>
      </w:r>
      <w:r>
        <w:rPr>
          <w:rFonts w:ascii="Times New Roman"/>
          <w:b w:val="false"/>
          <w:i w:val="false"/>
          <w:color w:val="000000"/>
          <w:sz w:val="28"/>
        </w:rPr>
        <w:t>
Қадырбайұлы            өңiрлiк қаржы орталығының қызметiн реттеу
</w:t>
      </w:r>
      <w:r>
        <w:br/>
      </w:r>
      <w:r>
        <w:rPr>
          <w:rFonts w:ascii="Times New Roman"/>
          <w:b w:val="false"/>
          <w:i w:val="false"/>
          <w:color w:val="000000"/>
          <w:sz w:val="28"/>
        </w:rPr>
        <w:t>
                       агенттiгi төрағасының орынбасары
</w:t>
      </w:r>
    </w:p>
    <w:p>
      <w:pPr>
        <w:spacing w:after="0"/>
        <w:ind w:left="0"/>
        <w:jc w:val="both"/>
      </w:pPr>
      <w:r>
        <w:rPr>
          <w:rFonts w:ascii="Times New Roman"/>
          <w:b w:val="false"/>
          <w:i w:val="false"/>
          <w:color w:val="000000"/>
          <w:sz w:val="28"/>
        </w:rPr>
        <w:t>
Есекеев              - Қазақстан Республикасы Ақпараттандыру және
</w:t>
      </w:r>
      <w:r>
        <w:br/>
      </w:r>
      <w:r>
        <w:rPr>
          <w:rFonts w:ascii="Times New Roman"/>
          <w:b w:val="false"/>
          <w:i w:val="false"/>
          <w:color w:val="000000"/>
          <w:sz w:val="28"/>
        </w:rPr>
        <w:t>
Қуанышбек Бахытбекұлы  байланыс агенттiгi төрағасының мiндетiн
</w:t>
      </w:r>
      <w:r>
        <w:br/>
      </w:r>
      <w:r>
        <w:rPr>
          <w:rFonts w:ascii="Times New Roman"/>
          <w:b w:val="false"/>
          <w:i w:val="false"/>
          <w:color w:val="000000"/>
          <w:sz w:val="28"/>
        </w:rPr>
        <w:t>
                       атқарушы
</w:t>
      </w:r>
    </w:p>
    <w:p>
      <w:pPr>
        <w:spacing w:after="0"/>
        <w:ind w:left="0"/>
        <w:jc w:val="both"/>
      </w:pPr>
      <w:r>
        <w:rPr>
          <w:rFonts w:ascii="Times New Roman"/>
          <w:b w:val="false"/>
          <w:i w:val="false"/>
          <w:color w:val="000000"/>
          <w:sz w:val="28"/>
        </w:rPr>
        <w:t>
Алдабергенов         - Қазақстан Республикасы Табиғи
</w:t>
      </w:r>
      <w:r>
        <w:br/>
      </w:r>
      <w:r>
        <w:rPr>
          <w:rFonts w:ascii="Times New Roman"/>
          <w:b w:val="false"/>
          <w:i w:val="false"/>
          <w:color w:val="000000"/>
          <w:sz w:val="28"/>
        </w:rPr>
        <w:t>
Нұрлан Шәдiбекұлы      монополияларды реттеу агенттiгi төрағасының
</w:t>
      </w:r>
      <w:r>
        <w:br/>
      </w: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Сизов                - Қазақстан Республикасы Жер ресурстарын
</w:t>
      </w:r>
      <w:r>
        <w:br/>
      </w:r>
      <w:r>
        <w:rPr>
          <w:rFonts w:ascii="Times New Roman"/>
          <w:b w:val="false"/>
          <w:i w:val="false"/>
          <w:color w:val="000000"/>
          <w:sz w:val="28"/>
        </w:rPr>
        <w:t>
Александр Павлович     басқару агенттiгi төрағасының орынбасары
</w:t>
      </w:r>
    </w:p>
    <w:p>
      <w:pPr>
        <w:spacing w:after="0"/>
        <w:ind w:left="0"/>
        <w:jc w:val="both"/>
      </w:pPr>
      <w:r>
        <w:rPr>
          <w:rFonts w:ascii="Times New Roman"/>
          <w:b w:val="false"/>
          <w:i w:val="false"/>
          <w:color w:val="000000"/>
          <w:sz w:val="28"/>
        </w:rPr>
        <w:t>
Тортаев              - Қазақстан Республикасы Статистика агенттiгi
</w:t>
      </w:r>
      <w:r>
        <w:br/>
      </w:r>
      <w:r>
        <w:rPr>
          <w:rFonts w:ascii="Times New Roman"/>
          <w:b w:val="false"/>
          <w:i w:val="false"/>
          <w:color w:val="000000"/>
          <w:sz w:val="28"/>
        </w:rPr>
        <w:t>
Бауыржан Қадырұлы      төрағасының орынбасары
</w:t>
      </w:r>
    </w:p>
    <w:p>
      <w:pPr>
        <w:spacing w:after="0"/>
        <w:ind w:left="0"/>
        <w:jc w:val="both"/>
      </w:pPr>
      <w:r>
        <w:rPr>
          <w:rFonts w:ascii="Times New Roman"/>
          <w:b w:val="false"/>
          <w:i w:val="false"/>
          <w:color w:val="000000"/>
          <w:sz w:val="28"/>
        </w:rPr>
        <w:t>
Тәжияқов             - Қазақстан Республикасының Ұлттық Банкi
</w:t>
      </w:r>
      <w:r>
        <w:br/>
      </w:r>
      <w:r>
        <w:rPr>
          <w:rFonts w:ascii="Times New Roman"/>
          <w:b w:val="false"/>
          <w:i w:val="false"/>
          <w:color w:val="000000"/>
          <w:sz w:val="28"/>
        </w:rPr>
        <w:t>
Бисенғали Шамғалиұлы   Төрағасының орынбасары
</w:t>
      </w:r>
    </w:p>
    <w:p>
      <w:pPr>
        <w:spacing w:after="0"/>
        <w:ind w:left="0"/>
        <w:jc w:val="both"/>
      </w:pPr>
      <w:r>
        <w:rPr>
          <w:rFonts w:ascii="Times New Roman"/>
          <w:b w:val="false"/>
          <w:i w:val="false"/>
          <w:color w:val="000000"/>
          <w:sz w:val="28"/>
        </w:rPr>
        <w:t>
Нұриманов            - Қазақстан Республикасы Ұлттық қауiпсiздiк
</w:t>
      </w:r>
      <w:r>
        <w:br/>
      </w:r>
      <w:r>
        <w:rPr>
          <w:rFonts w:ascii="Times New Roman"/>
          <w:b w:val="false"/>
          <w:i w:val="false"/>
          <w:color w:val="000000"/>
          <w:sz w:val="28"/>
        </w:rPr>
        <w:t>
Мақсұт Әнуарбекұлы     комитетi төрағасының орынбасары
</w:t>
      </w:r>
    </w:p>
    <w:p>
      <w:pPr>
        <w:spacing w:after="0"/>
        <w:ind w:left="0"/>
        <w:jc w:val="both"/>
      </w:pPr>
      <w:r>
        <w:rPr>
          <w:rFonts w:ascii="Times New Roman"/>
          <w:b w:val="false"/>
          <w:i w:val="false"/>
          <w:color w:val="000000"/>
          <w:sz w:val="28"/>
        </w:rPr>
        <w:t>
Әбдiрахымов          - Қазақстан Республикасы Мемлекеттiк қызмет
</w:t>
      </w:r>
      <w:r>
        <w:br/>
      </w:r>
      <w:r>
        <w:rPr>
          <w:rFonts w:ascii="Times New Roman"/>
          <w:b w:val="false"/>
          <w:i w:val="false"/>
          <w:color w:val="000000"/>
          <w:sz w:val="28"/>
        </w:rPr>
        <w:t>
Ғабидолла              iстерi агенттiгi төрағасының орынбасары
</w:t>
      </w:r>
      <w:r>
        <w:br/>
      </w:r>
      <w:r>
        <w:rPr>
          <w:rFonts w:ascii="Times New Roman"/>
          <w:b w:val="false"/>
          <w:i w:val="false"/>
          <w:color w:val="000000"/>
          <w:sz w:val="28"/>
        </w:rPr>
        <w:t>
Рахметоллаұлы
</w:t>
      </w:r>
    </w:p>
    <w:p>
      <w:pPr>
        <w:spacing w:after="0"/>
        <w:ind w:left="0"/>
        <w:jc w:val="both"/>
      </w:pPr>
      <w:r>
        <w:rPr>
          <w:rFonts w:ascii="Times New Roman"/>
          <w:b w:val="false"/>
          <w:i w:val="false"/>
          <w:color w:val="000000"/>
          <w:sz w:val="28"/>
        </w:rPr>
        <w:t>
Лукин                - Қазақстан Республикасы Экономикалық
</w:t>
      </w:r>
      <w:r>
        <w:br/>
      </w:r>
      <w:r>
        <w:rPr>
          <w:rFonts w:ascii="Times New Roman"/>
          <w:b w:val="false"/>
          <w:i w:val="false"/>
          <w:color w:val="000000"/>
          <w:sz w:val="28"/>
        </w:rPr>
        <w:t>
Андрей Иванович        қылмысқа және сыбайлас жемқорлыққа қарсы
</w:t>
      </w:r>
      <w:r>
        <w:br/>
      </w:r>
      <w:r>
        <w:rPr>
          <w:rFonts w:ascii="Times New Roman"/>
          <w:b w:val="false"/>
          <w:i w:val="false"/>
          <w:color w:val="000000"/>
          <w:sz w:val="28"/>
        </w:rPr>
        <w:t>
                       күрес агенттiгi (қаржы полициясы) төрағасының
</w:t>
      </w:r>
      <w:r>
        <w:br/>
      </w: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Өзбеков              - Қазақстан Республикасы Қаржы нарығы мен
</w:t>
      </w:r>
      <w:r>
        <w:br/>
      </w:r>
      <w:r>
        <w:rPr>
          <w:rFonts w:ascii="Times New Roman"/>
          <w:b w:val="false"/>
          <w:i w:val="false"/>
          <w:color w:val="000000"/>
          <w:sz w:val="28"/>
        </w:rPr>
        <w:t>
Ғани Нұрмұханбетұлы    қаржы ұйымдарын реттеу және қадағалау
</w:t>
      </w:r>
      <w:r>
        <w:br/>
      </w:r>
      <w:r>
        <w:rPr>
          <w:rFonts w:ascii="Times New Roman"/>
          <w:b w:val="false"/>
          <w:i w:val="false"/>
          <w:color w:val="000000"/>
          <w:sz w:val="28"/>
        </w:rPr>
        <w:t>
                       агенттiгi төрағасының орынбасары
</w:t>
      </w:r>
    </w:p>
    <w:p>
      <w:pPr>
        <w:spacing w:after="0"/>
        <w:ind w:left="0"/>
        <w:jc w:val="both"/>
      </w:pPr>
      <w:r>
        <w:rPr>
          <w:rFonts w:ascii="Times New Roman"/>
          <w:b w:val="false"/>
          <w:i w:val="false"/>
          <w:color w:val="000000"/>
          <w:sz w:val="28"/>
        </w:rPr>
        <w:t>
Қойшыбаев            - Қазақстан Республикасы Сыртқы iстер
</w:t>
      </w:r>
      <w:r>
        <w:br/>
      </w:r>
      <w:r>
        <w:rPr>
          <w:rFonts w:ascii="Times New Roman"/>
          <w:b w:val="false"/>
          <w:i w:val="false"/>
          <w:color w:val="000000"/>
          <w:sz w:val="28"/>
        </w:rPr>
        <w:t>
Ғалымжан               министрлiгiнiң Ерекше тапсырмалар жөнiндегi
</w:t>
      </w:r>
      <w:r>
        <w:br/>
      </w:r>
      <w:r>
        <w:rPr>
          <w:rFonts w:ascii="Times New Roman"/>
          <w:b w:val="false"/>
          <w:i w:val="false"/>
          <w:color w:val="000000"/>
          <w:sz w:val="28"/>
        </w:rPr>
        <w:t>
Телманұлы              Елшiсi
</w:t>
      </w:r>
    </w:p>
    <w:p>
      <w:pPr>
        <w:spacing w:after="0"/>
        <w:ind w:left="0"/>
        <w:jc w:val="both"/>
      </w:pPr>
      <w:r>
        <w:rPr>
          <w:rFonts w:ascii="Times New Roman"/>
          <w:b w:val="false"/>
          <w:i w:val="false"/>
          <w:color w:val="000000"/>
          <w:sz w:val="28"/>
        </w:rPr>
        <w:t>
Ахметoв              - Қазақстан Республикасы Премьер-Министрiнiң
</w:t>
      </w:r>
      <w:r>
        <w:br/>
      </w:r>
      <w:r>
        <w:rPr>
          <w:rFonts w:ascii="Times New Roman"/>
          <w:b w:val="false"/>
          <w:i w:val="false"/>
          <w:color w:val="000000"/>
          <w:sz w:val="28"/>
        </w:rPr>
        <w:t>
Серiк Баужанұлы        Кеңсесi Мемлекеттiк құпияларды қорғау
</w:t>
      </w:r>
      <w:r>
        <w:br/>
      </w:r>
      <w:r>
        <w:rPr>
          <w:rFonts w:ascii="Times New Roman"/>
          <w:b w:val="false"/>
          <w:i w:val="false"/>
          <w:color w:val="000000"/>
          <w:sz w:val="28"/>
        </w:rPr>
        <w:t>
                       бөлiмiнiң меңгерушiсi
</w:t>
      </w:r>
    </w:p>
    <w:p>
      <w:pPr>
        <w:spacing w:after="0"/>
        <w:ind w:left="0"/>
        <w:jc w:val="both"/>
      </w:pPr>
      <w:r>
        <w:rPr>
          <w:rFonts w:ascii="Times New Roman"/>
          <w:b w:val="false"/>
          <w:i w:val="false"/>
          <w:color w:val="000000"/>
          <w:sz w:val="28"/>
        </w:rPr>
        <w:t>
Баймұхамбетова       - Қазақстан Республикасы Премьер-Министрiнiң
</w:t>
      </w:r>
      <w:r>
        <w:br/>
      </w:r>
      <w:r>
        <w:rPr>
          <w:rFonts w:ascii="Times New Roman"/>
          <w:b w:val="false"/>
          <w:i w:val="false"/>
          <w:color w:val="000000"/>
          <w:sz w:val="28"/>
        </w:rPr>
        <w:t>
Камила Мақсұтқызы      Кеңсесi Әлеуметтiк-мәдени даму бөлiмiнiң
</w:t>
      </w:r>
      <w:r>
        <w:br/>
      </w:r>
      <w:r>
        <w:rPr>
          <w:rFonts w:ascii="Times New Roman"/>
          <w:b w:val="false"/>
          <w:i w:val="false"/>
          <w:color w:val="000000"/>
          <w:sz w:val="28"/>
        </w:rPr>
        <w:t>
                       меңгерушiсi
</w:t>
      </w:r>
    </w:p>
    <w:p>
      <w:pPr>
        <w:spacing w:after="0"/>
        <w:ind w:left="0"/>
        <w:jc w:val="both"/>
      </w:pPr>
      <w:r>
        <w:rPr>
          <w:rFonts w:ascii="Times New Roman"/>
          <w:b w:val="false"/>
          <w:i w:val="false"/>
          <w:color w:val="000000"/>
          <w:sz w:val="28"/>
        </w:rPr>
        <w:t>
Егiмбаева            - Қазақстан Республикасы Премьер-Министрiнiң
</w:t>
      </w:r>
      <w:r>
        <w:br/>
      </w:r>
      <w:r>
        <w:rPr>
          <w:rFonts w:ascii="Times New Roman"/>
          <w:b w:val="false"/>
          <w:i w:val="false"/>
          <w:color w:val="000000"/>
          <w:sz w:val="28"/>
        </w:rPr>
        <w:t>
Жанна Дачеровна        Кеңсесi Заң бөлiмiнiң меңгерушiсi
</w:t>
      </w:r>
    </w:p>
    <w:p>
      <w:pPr>
        <w:spacing w:after="0"/>
        <w:ind w:left="0"/>
        <w:jc w:val="both"/>
      </w:pPr>
      <w:r>
        <w:rPr>
          <w:rFonts w:ascii="Times New Roman"/>
          <w:b w:val="false"/>
          <w:i w:val="false"/>
          <w:color w:val="000000"/>
          <w:sz w:val="28"/>
        </w:rPr>
        <w:t>
Ермекбаев            - Қазақстан Республикасы Премьер-Министрiнiң
</w:t>
      </w:r>
      <w:r>
        <w:br/>
      </w:r>
      <w:r>
        <w:rPr>
          <w:rFonts w:ascii="Times New Roman"/>
          <w:b w:val="false"/>
          <w:i w:val="false"/>
          <w:color w:val="000000"/>
          <w:sz w:val="28"/>
        </w:rPr>
        <w:t>
Қуаныш Ермекбайұлы     Кеңсесi Бақылау және құжаттамалық
</w:t>
      </w:r>
      <w:r>
        <w:br/>
      </w:r>
      <w:r>
        <w:rPr>
          <w:rFonts w:ascii="Times New Roman"/>
          <w:b w:val="false"/>
          <w:i w:val="false"/>
          <w:color w:val="000000"/>
          <w:sz w:val="28"/>
        </w:rPr>
        <w:t>
                       қамтамасыз ету бөлiмiнiң меңгерушiсi
</w:t>
      </w:r>
    </w:p>
    <w:p>
      <w:pPr>
        <w:spacing w:after="0"/>
        <w:ind w:left="0"/>
        <w:jc w:val="both"/>
      </w:pPr>
      <w:r>
        <w:rPr>
          <w:rFonts w:ascii="Times New Roman"/>
          <w:b w:val="false"/>
          <w:i w:val="false"/>
          <w:color w:val="000000"/>
          <w:sz w:val="28"/>
        </w:rPr>
        <w:t>
Камалдинов           - Қазақстан Республикасы Премьер-Министрiнiң
</w:t>
      </w:r>
      <w:r>
        <w:br/>
      </w:r>
      <w:r>
        <w:rPr>
          <w:rFonts w:ascii="Times New Roman"/>
          <w:b w:val="false"/>
          <w:i w:val="false"/>
          <w:color w:val="000000"/>
          <w:sz w:val="28"/>
        </w:rPr>
        <w:t>
Ақылбек Әбсатұлы       Кеңсесi Сыртқы байланыстар бөлiмiнiң
</w:t>
      </w:r>
      <w:r>
        <w:br/>
      </w:r>
      <w:r>
        <w:rPr>
          <w:rFonts w:ascii="Times New Roman"/>
          <w:b w:val="false"/>
          <w:i w:val="false"/>
          <w:color w:val="000000"/>
          <w:sz w:val="28"/>
        </w:rPr>
        <w:t>
                       меңгерушiсi
</w:t>
      </w:r>
    </w:p>
    <w:p>
      <w:pPr>
        <w:spacing w:after="0"/>
        <w:ind w:left="0"/>
        <w:jc w:val="both"/>
      </w:pPr>
      <w:r>
        <w:rPr>
          <w:rFonts w:ascii="Times New Roman"/>
          <w:b w:val="false"/>
          <w:i w:val="false"/>
          <w:color w:val="000000"/>
          <w:sz w:val="28"/>
        </w:rPr>
        <w:t>
Котенко              - Қазақстан Республикасы Премьер-Министрiнiң
</w:t>
      </w:r>
      <w:r>
        <w:br/>
      </w:r>
      <w:r>
        <w:rPr>
          <w:rFonts w:ascii="Times New Roman"/>
          <w:b w:val="false"/>
          <w:i w:val="false"/>
          <w:color w:val="000000"/>
          <w:sz w:val="28"/>
        </w:rPr>
        <w:t>
Наталья Леонидовна     Кеңсесi Экономика бөлiмiнiң меңгерушiсi
</w:t>
      </w:r>
    </w:p>
    <w:p>
      <w:pPr>
        <w:spacing w:after="0"/>
        <w:ind w:left="0"/>
        <w:jc w:val="both"/>
      </w:pPr>
      <w:r>
        <w:rPr>
          <w:rFonts w:ascii="Times New Roman"/>
          <w:b w:val="false"/>
          <w:i w:val="false"/>
          <w:color w:val="000000"/>
          <w:sz w:val="28"/>
        </w:rPr>
        <w:t>
Райымбеков           - Қазақстан Республикасы Премьер-Министрiнiң
</w:t>
      </w:r>
      <w:r>
        <w:br/>
      </w:r>
      <w:r>
        <w:rPr>
          <w:rFonts w:ascii="Times New Roman"/>
          <w:b w:val="false"/>
          <w:i w:val="false"/>
          <w:color w:val="000000"/>
          <w:sz w:val="28"/>
        </w:rPr>
        <w:t>
Сайлаухан Ғазизұлы     Кеңсесi Өңiрлiк даму бөлiмiнiң меңгерушiсi
</w:t>
      </w:r>
    </w:p>
    <w:p>
      <w:pPr>
        <w:spacing w:after="0"/>
        <w:ind w:left="0"/>
        <w:jc w:val="both"/>
      </w:pPr>
      <w:r>
        <w:rPr>
          <w:rFonts w:ascii="Times New Roman"/>
          <w:b w:val="false"/>
          <w:i w:val="false"/>
          <w:color w:val="000000"/>
          <w:sz w:val="28"/>
        </w:rPr>
        <w:t>
Табанов              - Қазақстан Республикасы Премьер-Министрiнiң
</w:t>
      </w:r>
      <w:r>
        <w:br/>
      </w:r>
      <w:r>
        <w:rPr>
          <w:rFonts w:ascii="Times New Roman"/>
          <w:b w:val="false"/>
          <w:i w:val="false"/>
          <w:color w:val="000000"/>
          <w:sz w:val="28"/>
        </w:rPr>
        <w:t>
Эльдар Рашитұлы        Кеңсесi Өндiрiстiк сала және инфрақұрылым
</w:t>
      </w:r>
      <w:r>
        <w:br/>
      </w:r>
      <w:r>
        <w:rPr>
          <w:rFonts w:ascii="Times New Roman"/>
          <w:b w:val="false"/>
          <w:i w:val="false"/>
          <w:color w:val="000000"/>
          <w:sz w:val="28"/>
        </w:rPr>
        <w:t>
                       бөлiмiнiң меңгерушiсi
</w:t>
      </w:r>
    </w:p>
    <w:p>
      <w:pPr>
        <w:spacing w:after="0"/>
        <w:ind w:left="0"/>
        <w:jc w:val="both"/>
      </w:pPr>
      <w:r>
        <w:rPr>
          <w:rFonts w:ascii="Times New Roman"/>
          <w:b w:val="false"/>
          <w:i w:val="false"/>
          <w:color w:val="000000"/>
          <w:sz w:val="28"/>
        </w:rPr>
        <w:t>
Ежов Владислав       - Қазақстан Республикасының Премьер-Министрi
</w:t>
      </w:r>
      <w:r>
        <w:br/>
      </w:r>
      <w:r>
        <w:rPr>
          <w:rFonts w:ascii="Times New Roman"/>
          <w:b w:val="false"/>
          <w:i w:val="false"/>
          <w:color w:val="000000"/>
          <w:sz w:val="28"/>
        </w:rPr>
        <w:t>
Николаевич             Кеңсесiнiң Басшылығы Хатшылығының меңгерушiсi
</w:t>
      </w:r>
    </w:p>
    <w:p>
      <w:pPr>
        <w:spacing w:after="0"/>
        <w:ind w:left="0"/>
        <w:jc w:val="both"/>
      </w:pPr>
      <w:r>
        <w:rPr>
          <w:rFonts w:ascii="Times New Roman"/>
          <w:b w:val="false"/>
          <w:i w:val="false"/>
          <w:color w:val="000000"/>
          <w:sz w:val="28"/>
        </w:rPr>
        <w:t>
Шамсутдинов Ринат    - Қазақстан Республикасы Премьер-Министрiнiң
</w:t>
      </w:r>
      <w:r>
        <w:br/>
      </w:r>
      <w:r>
        <w:rPr>
          <w:rFonts w:ascii="Times New Roman"/>
          <w:b w:val="false"/>
          <w:i w:val="false"/>
          <w:color w:val="000000"/>
          <w:sz w:val="28"/>
        </w:rPr>
        <w:t>
Шарафутдинович         Кеңсесi Қорғаныс және құқық тәртiбi
</w:t>
      </w:r>
      <w:r>
        <w:br/>
      </w:r>
      <w:r>
        <w:rPr>
          <w:rFonts w:ascii="Times New Roman"/>
          <w:b w:val="false"/>
          <w:i w:val="false"/>
          <w:color w:val="000000"/>
          <w:sz w:val="28"/>
        </w:rPr>
        <w:t>
                       бөлiмiнiң меңгерушiсi
</w:t>
      </w:r>
    </w:p>
    <w:p>
      <w:pPr>
        <w:spacing w:after="0"/>
        <w:ind w:left="0"/>
        <w:jc w:val="both"/>
      </w:pPr>
      <w:r>
        <w:rPr>
          <w:rFonts w:ascii="Times New Roman"/>
          <w:b w:val="false"/>
          <w:i w:val="false"/>
          <w:color w:val="000000"/>
          <w:sz w:val="28"/>
        </w:rPr>
        <w:t>
Рақышев Сейфолла     - Қазақстан Республикасының Премьер-Министрi
</w:t>
      </w:r>
      <w:r>
        <w:br/>
      </w:r>
      <w:r>
        <w:rPr>
          <w:rFonts w:ascii="Times New Roman"/>
          <w:b w:val="false"/>
          <w:i w:val="false"/>
          <w:color w:val="000000"/>
          <w:sz w:val="28"/>
        </w:rPr>
        <w:t>
Байдүйсенұлы           Кеңсесiнiң Жиынтық талдау бөлiмi
</w:t>
      </w:r>
      <w:r>
        <w:br/>
      </w:r>
      <w:r>
        <w:rPr>
          <w:rFonts w:ascii="Times New Roman"/>
          <w:b w:val="false"/>
          <w:i w:val="false"/>
          <w:color w:val="000000"/>
          <w:sz w:val="28"/>
        </w:rPr>
        <w:t>
                       меңгерушiсiнiң орынбасары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Құрамға өзгерту енгізілді - ҚР Үкіметінің 2007.02.26.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өкімімен.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Жұмыс тобы 2007 жылғы 26 қаңтарға дейiнгi мерзiмде:
</w:t>
      </w:r>
      <w:r>
        <w:br/>
      </w:r>
      <w:r>
        <w:rPr>
          <w:rFonts w:ascii="Times New Roman"/>
          <w:b w:val="false"/>
          <w:i w:val="false"/>
          <w:color w:val="000000"/>
          <w:sz w:val="28"/>
        </w:rPr>
        <w:t>
      1) оны Қазақстан Республикасының Парламентiне ұсыну үшiн Қазақстан Республикасы Үкiметiнiң 2007-2009 жылдарға арналған бағдарламасы туралы баяндаманың, Қазақстан Республикасы Үкiметiнiң 2007-2009 жылдарға арналған бағдарламасының жобаларын дайындасын және Қазақстан Республикасы Үкiметiнiң қарауына ұсынсын;
</w:t>
      </w:r>
      <w:r>
        <w:br/>
      </w:r>
      <w:r>
        <w:rPr>
          <w:rFonts w:ascii="Times New Roman"/>
          <w:b w:val="false"/>
          <w:i w:val="false"/>
          <w:color w:val="000000"/>
          <w:sz w:val="28"/>
        </w:rPr>
        <w:t>
      2) Қазақстан Республикасы Президентiнiң Қазақстан халқына 2007 жылға арналған Жолдауының жобасына ұсыныстар енгiзсiн;
</w:t>
      </w:r>
      <w:r>
        <w:br/>
      </w:r>
      <w:r>
        <w:rPr>
          <w:rFonts w:ascii="Times New Roman"/>
          <w:b w:val="false"/>
          <w:i w:val="false"/>
          <w:color w:val="000000"/>
          <w:sz w:val="28"/>
        </w:rPr>
        <w:t>
      3) қолданыстағы және әзiрленетiн мемлекеттiк және салалық (секторалдық) бағдарламаларға талдау жүргiзсiн және оларды оңтайландыру жөнiнде ұсыныстар енгiзсiн.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Үкiметiнiң 2006-2008 жылдарға арналған бағдарламасы туралы баяндаманың жобасын және Қазақстан Республикасы Президентiнiң Қазақстан халқына Жолдауының жобасына ұсыныстарды дайындау жөнiндегi жұмыс тобы туралы" Қазақстан Республикасы Премьер-Министрiнiң 2006 жылғы 25 қаңтардағы N 8-ө 
</w:t>
      </w:r>
      <w:r>
        <w:rPr>
          <w:rFonts w:ascii="Times New Roman"/>
          <w:b w:val="false"/>
          <w:i w:val="false"/>
          <w:color w:val="000000"/>
          <w:sz w:val="28"/>
        </w:rPr>
        <w:t xml:space="preserve"> өкiмiнiң </w:t>
      </w:r>
      <w:r>
        <w:rPr>
          <w:rFonts w:ascii="Times New Roman"/>
          <w:b w:val="false"/>
          <w:i w:val="false"/>
          <w:color w:val="000000"/>
          <w:sz w:val="28"/>
        </w:rPr>
        <w:t>
 күшi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өкiмнiң орындалуын бақылау Қазақстан Республикасы Премьер-Министрiнiң орынбасары - Экономика және бюджеттiк жоспарлау министрi А.Е. Мусинге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