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e1d9" w14:textId="1d6e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"Достық - Алашанькоу" халықаралық темiр жол өтпесiн және "Қорғас" шекара маңы ынтымақтастығы халықаралық орталығын дамыту бойынша ұсыныстар әзiрлеу жөнiнде жұмыс топтарын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27 наурыздағы N 68-ө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"Достық - Алашанькоу" халықаралық темiр жол өтпесiн және "Қорғас" шекара маңы ынтымақтастығы халықаралық орталығын дамыту бойынша ұсыныстар әзiрлеу жөнiндегi жұмысты үйлестiру үшiн: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және 2-қосымшаларға сәйкес жұмыс топтары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топтары Қазақстан Республикасының Үкiметiне: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екi ай мерзiмде "Достық - Алашанькоу" халықаралық темiр жол өтпесiн дамыту жөнiнде;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бiр ай мерзiмде "Қорғас" шекара маңы ынтымақтастығы халықаралық орталығын дамыту жөнiнде ұсыныстар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топтарына өздерiне жүктелген мiндеттердi орындау бойынша орталық және өзге де мемлекеттiк органдар мен ұйымдардың, Алматы облысы мен Алматы қаласы әкiмдiктерiнiң мамандарын белгiленген тәртiппен тартуға рұқсат етiлсiн.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өкiмнiң орындалуын бақылау Қазақстан Республикасы Премьер-Министрiнiң орынбасары - Экономика және бюджеттiк жоспарлау министрi А.Е.Мусинге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27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68-ө өкiмiне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"Достық - Алашанькоу" халықаралық темiр жол өтпесiн дамыту бойынша ұсыныстар әзiрлеу жөнiндегi жұмыс тобының құрамы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Сапарбаев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Бердiбек Машбекұлы        және бюджеттiк жоспарлау вице-министрi,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 - Алматы облысы әкiмiнiң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Амандық Ғаббасұлы        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Ысмайылова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Айнагүл Есiмқызы          және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Салалық органдардың шығыстарын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департаментi өнеркәсiп, құрылыс,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және коммуникация басқармасының бастығы,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Райымбеков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Сайлаухан Ғазизұлы        Министрiнiң Кеңсесi Өңiрлiк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бөлiмiнiң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Жексембинов             - Қазақстан Республикасының Парламентi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Жомартқали Байәсiлұлы     Сенатының депутаты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Жақиянов                - Қазақстан Республикасының Парламентi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Оралбек Нұрсейiтұлы       Мәжiлiсiнiң депутаты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Бишiмбаев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   және сауда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Едiлұлы           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Қасымбек                - Қазақстан Республикасының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Жеңiс Махмұдұлы           коммуникация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        - Қазақстан Республикасының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Қобыланды Нұрғалиұлы      және спорт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Сәтқалиев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Майданұлы       және минералдық ресурстар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Шәкiров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Оразалыұлы          министрлiгi Кедендiк бақылау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Атамқұлов               - "Қазақстан темiр жолы"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Дүмшебайұлы         компаниясы" акционерлiк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Келiмбетов              - "Қазына" орнықты даму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 акционерлiк қоғамының басқарма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 - Қазақстан кәсiпкерлерi форумының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Әнуарұлы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                - "Атамекен" Қазақстан кәсiпкерлерi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Тұрлыбекұлы          жұмыс берушілерiнiң жалпыұлттық одағы"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заңды тұлғалар бiрлестiгiнiң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27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68-ө өкiмiне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"Қорғас" шекара маңы ынтымақтастығы халықаралық орталығын дамыту бойынша ұсыныстар әзiрлеу жөнiндегi жұмыс тобының құрамы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Оразбақов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Iзбасарұлы          және сауда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 және сауда вице-министрi,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Мұханов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 Климұлы            сауда министрлiгi Сауда қызметiн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комитетiнiң төрағасы,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                - Қазақстан Республикасының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Жеңiс Махмұдұлы           коммуникация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 және бюджеттiк жоспарлау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                  - 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 жағдайлар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Сәтқалиев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Майданұлы       және минералдық ресурстар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Құсайынұлы         министрлiгi Салық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Рябцев                  -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Дмитриевич       шаруашылығы министрлiгi Су ресурстары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Әбдiшев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Түйтеұлы         министрлiгiнiң Кедендiк бақылау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Долженков               - Алматы облысы әкiмiнiң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Анатольевич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                - "Атамекен" Қазақстан кәсiпкерлерi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Тұрлыбекұлы          жұмыс берушiлерiнiң жалпыұлттық одағы"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заңды тұлғалар бiрлестiгiнiң басқарма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 - Қазақстан кәсiпкерлерi форумының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Әнуарұлы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Исекешев                - "Қазына" орнықты даму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 акционерлiк қоғамы басқарма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Тәкенов                 - "Қорғас" шекара маңы ынтымақтастығы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Долдаұлы            халықаралық орталығы" акционерлiк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қоғамының 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Байдәулетов             - "Самұрық" мемлекеттiк активтердi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Нұржан Тәлiпұлы           басқару жөнiндегi қазақстандық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холдингi" акционерлiк қоғамының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активтерiн басқару жөнiндегi директоры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