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99d7" w14:textId="f5b9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Лондон Ситидiң Лорд - Мэрi Джон Статтардтың Қазақстан Республикасына сапарын дайындау және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28 наурыздағы N 72-ө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Республикасы, Ұлыбритания және Солтүстiк Ирландия Құрама Корольдiгi арасындағы екi жақты қаржылық ынтымақтастықты тереңдету және 2007 жылғы 28 - 30 наурыз кезеңiнде Астана және Алматы қалаларында Лондон Ситидiң Лорд - Мэрi Джон Статтардтың Қазақстан Республикасына сапарын (бұдан әрi - сапар) дайындау және өткiзу жөнiндегi протоколдық-ұйымдастыру iс-шараларын қамтамасыз ету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iстер министрлiгi сапарды дайындау және өткiзу жөнiндегi протоколдық-ұйымдастыру iс-шараларын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Президентiнiң Iс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қосымшаға сәйкес Ұлыбритания және Солтүстiк Ирландия Құрама Корольдiгi делегациясының мүшелерiне қызмет көрсету жөнiнде ұйымдастыру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сапарды өткiзуге арналған шығыстарды қаржыландыруды 2007 жылға арналған республикалық бюджетте 001 "Мемлекет басшысының, Премьер-Министрдiң және мемлекеттiк органдардың басқа да лауазымды адамдарының қызметiн қамтамасыз ету" бағдарламасы бойынша көзделген қаражат есебiнен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Iшкi iстер министрлiгi Ұлыбритания және Солтүстiк Ирландия Құрама Корольдiгi делегациясының жүретiн бағыттары бойынша бiрге жүрудi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Мәдениет және ақпарат министрлiгi сапарды бұқаралық ақпарат құралдарында жария етудi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Астана және Алматы қалаларының әкiмдерi Ұлыбритания және Солтүстiк Ирландия Құрама Корольдiгiнiң делегациясын әуежайлардың VIP-залдарында қарсы алу және шығарып салу жөнiндегi ұйымдастыру iс-шараларын орындауды, баратын орындарында бiрге жүрудi, мәдени бағдарлама ұйымдастыру жөнiндегi iс-шараларды орындауды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Алматы қаласының әкiмi Ұлыбритания және Солтүстiк Ирландия Құрама Корольдiгi делегациясының құрметiне Алматы қаласында ресми қабылдауды ұйымдастыруды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өкiмнiң iске асырылуын бақылау Қазақстан Республикасы Сыртқы iстер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28 наурыздағы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72-ө өкiмiне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Ұлыбритания және Солтүстiк Ирландия Құрама Корольдiгi делегациясының мүшелерiне қызмет көрсету жөнiндегi ұйымдастыру шаралары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Ұлыбритания және Солтүстiк Ирландия Құрама Корольдiгi делегациясының мүшелерiн Астана қаласындағы "Riхоs-Президент" және Алматы қаласындағы "Okan Intercontinental" қонақ үйлерiне 1+2 форматы бойынша орналастыру, оларға көлiктiк қызмет көрсету.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Премьер-Министрi атынан Ұлыбритания және Солтүстiк Ирландия Құрама Корольдiгi делегациясының мүшелерi үшiн Астана қаласында ресми қабылдау 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Ұлыбритания және Солтүстiк Ирландия Құрама Корольдiгi делегациясының басшысы мен мүшелерi үшiн сыйлық және кәдесыйлар сатып алу (1+2).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Iс-шаралар өткiзiлетiн жерлердi гүлмен көркемдеу.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Ұлыбритания және Солтүстiк Ирландия Құрама Корольдiгiнiң делегациясын Астана және Алматы қалаларының әуежайларында қарсы алу және шығарып салу кезiнде шай дастархандарын ұйымдастыру.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