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3298" w14:textId="f6a3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2006 жылғы 9 тамыздағы N 225-ө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18 сәуірдегі N 96-ө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"Салауатты өмір салтын қалыптастыруға кешенді көзқарас жөніндегі іс-шаралар жоспарын бекіту туралы" Қазақстан Республикасы Премьер-Министрінің 2006 жылғы 9 тамыздағы N 225-ө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Салауатты өмір салтын қалыптастыруға кешенді көзқарас жөніндегі іс-шаралар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4-жолдың "Орындау мерзімі" деген 5-бағанындағы "1" деген сан "4" деген санмен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