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c7a52" w14:textId="82c7a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Премьер-Министрінің кейбір өкімдерінің күші жойылды деп тану туралы</w:t>
      </w:r>
    </w:p>
    <w:p>
      <w:pPr>
        <w:spacing w:after="0"/>
        <w:ind w:left="0"/>
        <w:jc w:val="both"/>
      </w:pPr>
      <w:r>
        <w:rPr>
          <w:rFonts w:ascii="Times New Roman"/>
          <w:b w:val="false"/>
          <w:i w:val="false"/>
          <w:color w:val="000000"/>
          <w:sz w:val="28"/>
        </w:rPr>
        <w:t>Қазақстан Республикасы Премьер-Министрінің 2007 жылғы 23 мамырдағы N 135-ө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Қосымшаға сәйкес Қазақстан Республикасы Премьер-Министрінің кейбір өкімдерінің күші жойылды деп танылсын.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w:t>
      </w:r>
      <w:r>
        <w:br/>
      </w:r>
      <w:r>
        <w:rPr>
          <w:rFonts w:ascii="Times New Roman"/>
          <w:b w:val="false"/>
          <w:i w:val="false"/>
          <w:color w:val="000000"/>
          <w:sz w:val="28"/>
        </w:rPr>
        <w:t>
2007 жылғы 23 мамырдағы 
</w:t>
      </w:r>
      <w:r>
        <w:br/>
      </w:r>
      <w:r>
        <w:rPr>
          <w:rFonts w:ascii="Times New Roman"/>
          <w:b w:val="false"/>
          <w:i w:val="false"/>
          <w:color w:val="000000"/>
          <w:sz w:val="28"/>
        </w:rPr>
        <w:t>
N 135-ө өкіміне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Премьер-Министрінің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күші жойылған кейбір өкімдерінің тізбесі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Республикасында мемлекеттік бағдарламалар әзірлеу ережесін дайындау бойынша ұсыныстар әзірлеу жөніндегі жұмыс тобын құру туралы" Қазақстан Республикасы Премьер-Министрінің 2002 жылғы 21 қазандағы N 164-ө 
</w:t>
      </w:r>
      <w:r>
        <w:rPr>
          <w:rFonts w:ascii="Times New Roman"/>
          <w:b w:val="false"/>
          <w:i w:val="false"/>
          <w:color w:val="000000"/>
          <w:sz w:val="28"/>
        </w:rPr>
        <w:t xml:space="preserve"> өкімі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экономикасын интенсивтендіру мониторингін жасау және жүргізу жөнінде ұсыныстар әзірлеу бойынша жұмыс тобын құру туралы" Қазақстан Республикасы Премьер-Министрінің 2002 жылғы 28 қазандағы N 166-ө 
</w:t>
      </w:r>
      <w:r>
        <w:rPr>
          <w:rFonts w:ascii="Times New Roman"/>
          <w:b w:val="false"/>
          <w:i w:val="false"/>
          <w:color w:val="000000"/>
          <w:sz w:val="28"/>
        </w:rPr>
        <w:t xml:space="preserve"> өкімі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Бюджет кодексін әзірлеу үшін жұмыс тобын құру туралы" Қазақстан Республикасы Премьер-Министрінің 2002 жылғы 28 желтоқсандағы N 203-ө 
</w:t>
      </w:r>
      <w:r>
        <w:rPr>
          <w:rFonts w:ascii="Times New Roman"/>
          <w:b w:val="false"/>
          <w:i w:val="false"/>
          <w:color w:val="000000"/>
          <w:sz w:val="28"/>
        </w:rPr>
        <w:t xml:space="preserve"> өкімі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 "Мемлекеттік бюджет есебінен ұсталатын Қазақстан Республикасы органдарының қызметкерлеріне еңбекақы төлеу жүйесін одан әрі жетілдіру жөніндегі ұсыныстарды әзірлеу үшін жұмыс тобын құру туралы" Қазақстан Республикасы Премьер-Министрінің 2003 жылғы 24 қаңтардағы N 9-ө 
</w:t>
      </w:r>
      <w:r>
        <w:rPr>
          <w:rFonts w:ascii="Times New Roman"/>
          <w:b w:val="false"/>
          <w:i w:val="false"/>
          <w:color w:val="000000"/>
          <w:sz w:val="28"/>
        </w:rPr>
        <w:t xml:space="preserve"> өкімі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 "Кейбір қалаларды жылумен жабдықтау проблемаларын шешу үшін ұсыныстарды әзірлеу жөніндегі ведомствоаралық жұмыс тобын құру туралы" Қазақстан Республикасы Премьер-Министрінің 2003 жылғы 7 мамырдағы N 83-ө 
</w:t>
      </w:r>
      <w:r>
        <w:rPr>
          <w:rFonts w:ascii="Times New Roman"/>
          <w:b w:val="false"/>
          <w:i w:val="false"/>
          <w:color w:val="000000"/>
          <w:sz w:val="28"/>
        </w:rPr>
        <w:t xml:space="preserve"> өкімі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 "Мұнай операцияларына салық салу жөніндегі заңнаманы жетілдіру мен орта мерзімді және ұзақ мерзімді кезеңдерде экономиканың дамуына мұнай секторының ықпалын бағалау бойынша ұсыныстар әзірлеу үшін жұмыс тобын құру туралы" Қазақстан Республикасы Премьер-Министрінің 2003 жылғы 14 мамырдағы N 86-ө 
</w:t>
      </w:r>
      <w:r>
        <w:rPr>
          <w:rFonts w:ascii="Times New Roman"/>
          <w:b w:val="false"/>
          <w:i w:val="false"/>
          <w:color w:val="000000"/>
          <w:sz w:val="28"/>
        </w:rPr>
        <w:t xml:space="preserve"> өкімі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 "Салық және бюджетке төленетін басқа да міндетті төлемдер туралы" (Салық кодексі) Қазақстан Республикасының Кодексіне өзгерістер мен толықтырулар енгізу жөнінде ұсыныстар әзірлеу үшін жұмыс тобын құру туралы" Қазақстан Республикасы Премьер-Министрінің 2003 жылғы 15 мамырдағы N 87-ө 
</w:t>
      </w:r>
      <w:r>
        <w:rPr>
          <w:rFonts w:ascii="Times New Roman"/>
          <w:b w:val="false"/>
          <w:i w:val="false"/>
          <w:color w:val="000000"/>
          <w:sz w:val="28"/>
        </w:rPr>
        <w:t xml:space="preserve"> өкімі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 "Қазақстан Республикасы Үкіметінің бағдарламасы туралы баяндаманы дайындау жөніндегі жұмыс тобы туралы" Қазақстан Республикасы Премьер-Министрінің 2003 жылғы 17 маусымдағы N 130-ө 
</w:t>
      </w:r>
      <w:r>
        <w:rPr>
          <w:rFonts w:ascii="Times New Roman"/>
          <w:b w:val="false"/>
          <w:i w:val="false"/>
          <w:color w:val="000000"/>
          <w:sz w:val="28"/>
        </w:rPr>
        <w:t xml:space="preserve"> өкімі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9. "Ипотекалық кредит беру және тұрғын үй құрылысы жинақтары мәселелері жөнінде жұмыс тобын құру туралы" Қазақстан Республикасы Премьер-Министрінің 2003 жылғы 1 тамыздағы N 162-ө 
</w:t>
      </w:r>
      <w:r>
        <w:rPr>
          <w:rFonts w:ascii="Times New Roman"/>
          <w:b w:val="false"/>
          <w:i w:val="false"/>
          <w:color w:val="000000"/>
          <w:sz w:val="28"/>
        </w:rPr>
        <w:t xml:space="preserve"> өкімі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 "Қазақстан Республикасы Премьер-Министрінің 2003 жылғы 14 мамырдағы N 86 өкіміне өзгерістер енгізу туралы" Қазақстан Республикасы Премьер-Министрінің 2003 жылғы 6 тамыздағы N 166-ө 
</w:t>
      </w:r>
      <w:r>
        <w:rPr>
          <w:rFonts w:ascii="Times New Roman"/>
          <w:b w:val="false"/>
          <w:i w:val="false"/>
          <w:color w:val="000000"/>
          <w:sz w:val="28"/>
        </w:rPr>
        <w:t xml:space="preserve"> өкімі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11. "Қазақстан Республикасы Премьер-Министрінің 2003 жылғы 15 мамырдағы N 87 өкіміне толықтырулар мен өзгерістер енгізу туралы" Қазақстан Республикасы Премьер-Министрінің 2003 жылғы 15 тамыздағы N 174-ө 
</w:t>
      </w:r>
      <w:r>
        <w:rPr>
          <w:rFonts w:ascii="Times New Roman"/>
          <w:b w:val="false"/>
          <w:i w:val="false"/>
          <w:color w:val="000000"/>
          <w:sz w:val="28"/>
        </w:rPr>
        <w:t xml:space="preserve"> өкімі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12. "Жұмылдыру даярлығы және жұмылдыру саласындағы нормативтік құқықтық кесімдерді жетілдіру жөніндегі ведомствоаралық жұмыс тобын құру туралы" Қазақстан Республикасы Премьер-Министрінің 2003 жылғы 21 тамыздағы N 181-ө 
</w:t>
      </w:r>
      <w:r>
        <w:rPr>
          <w:rFonts w:ascii="Times New Roman"/>
          <w:b w:val="false"/>
          <w:i w:val="false"/>
          <w:color w:val="000000"/>
          <w:sz w:val="28"/>
        </w:rPr>
        <w:t xml:space="preserve"> өкімі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13. "Бұрынғы Семей ядролық полигонының және Арал өңірінің проблемаларын кешенді шешу бойынша ұсыныстар әзірлеу жөніндегі ведомствоаралық жұмыс тобын құру туралы" Қазақстан Республикасы Премьер-Министрінің 2003 жылғы 22 тамыздағы N 182-ө 
</w:t>
      </w:r>
      <w:r>
        <w:rPr>
          <w:rFonts w:ascii="Times New Roman"/>
          <w:b w:val="false"/>
          <w:i w:val="false"/>
          <w:color w:val="000000"/>
          <w:sz w:val="28"/>
        </w:rPr>
        <w:t xml:space="preserve"> өкімі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14. "Экономиканың мамандарға болжамды қажеттілігін анықтау әдістемесін әзірлеу үшін жұмыс тобын құру туралы" Қазақстан Республикасы Премьер-Министрінің 2003 жылғы 4 қыркүйектегі N 203-ө 
</w:t>
      </w:r>
      <w:r>
        <w:rPr>
          <w:rFonts w:ascii="Times New Roman"/>
          <w:b w:val="false"/>
          <w:i w:val="false"/>
          <w:color w:val="000000"/>
          <w:sz w:val="28"/>
        </w:rPr>
        <w:t xml:space="preserve"> өкімі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15. "Қазақстан Республикасы Премьер-Министрінің 2003 жылғы 22 тамыздағы N 182-ө өкіміне толықтырулар мен өзгеріс енгізу туралы"
</w:t>
      </w:r>
      <w:r>
        <w:br/>
      </w:r>
      <w:r>
        <w:rPr>
          <w:rFonts w:ascii="Times New Roman"/>
          <w:b w:val="false"/>
          <w:i w:val="false"/>
          <w:color w:val="000000"/>
          <w:sz w:val="28"/>
        </w:rPr>
        <w:t>
Қазақстан Республикасы Премьер-Министрінің 2003 жылғы 7 қарашадағы
</w:t>
      </w:r>
      <w:r>
        <w:br/>
      </w:r>
      <w:r>
        <w:rPr>
          <w:rFonts w:ascii="Times New Roman"/>
          <w:b w:val="false"/>
          <w:i w:val="false"/>
          <w:color w:val="000000"/>
          <w:sz w:val="28"/>
        </w:rPr>
        <w:t>
N 266-ө 
</w:t>
      </w:r>
      <w:r>
        <w:rPr>
          <w:rFonts w:ascii="Times New Roman"/>
          <w:b w:val="false"/>
          <w:i w:val="false"/>
          <w:color w:val="000000"/>
          <w:sz w:val="28"/>
        </w:rPr>
        <w:t xml:space="preserve"> өкімі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16. "Қазақстан Республикасы Премьер-Министрінің 2003 жылғы 22 тамыздағы N 182-ө өкіміне толықтыру енгізу туралы" Қазақстан Республикасы Премьер-Министрінің 2003 жылғы 30 желтоқсандағы N 322-ө 
</w:t>
      </w:r>
      <w:r>
        <w:rPr>
          <w:rFonts w:ascii="Times New Roman"/>
          <w:b w:val="false"/>
          <w:i w:val="false"/>
          <w:color w:val="000000"/>
          <w:sz w:val="28"/>
        </w:rPr>
        <w:t xml:space="preserve"> өкімі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17. "Өз қарамағындағы мемлекеттік органдар мен мекемелерді ұстауға жұмсалатын шығындар жоспарланатын нормалар мен нормативтерді жетілдіру жөніндегі ұсыныстарды әзірлеу үшін жұмыс тобын құру туралы" Қазақстан Республикасы Премьер-Министрінің 2004 жылғы 16 қаңтардағы N 12-ө 
</w:t>
      </w:r>
      <w:r>
        <w:rPr>
          <w:rFonts w:ascii="Times New Roman"/>
          <w:b w:val="false"/>
          <w:i w:val="false"/>
          <w:color w:val="000000"/>
          <w:sz w:val="28"/>
        </w:rPr>
        <w:t xml:space="preserve"> өкімі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18. "Алматы қаласын қаржы орталығы ретінде дамыту мәселесі бойынша ұсыныстарды әзірлеу жөніндегі ведомствоаралық жұмыс тобын құру туралы" Қазақстан Республикасы Премьер-Министрінің 2004 жылғы 30 қаңтардағы N 25-ө 
</w:t>
      </w:r>
      <w:r>
        <w:rPr>
          <w:rFonts w:ascii="Times New Roman"/>
          <w:b w:val="false"/>
          <w:i w:val="false"/>
          <w:color w:val="000000"/>
          <w:sz w:val="28"/>
        </w:rPr>
        <w:t xml:space="preserve"> өкімі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19. "Салық және бюджетке төленетін басқа да міндетті төлемдер туралы" (Салық кодексі) Қазақстан Республикасының Кодексіне өзгерістер мен толықтырулар енгізу жөніндегі ұсыныстарды әзірлеу үшін жұмыс тобын құру туралы" Қазақстан Республикасы Премьер-Министрінің 2004 жылғы 11 наурыздағы N 62-ө 
</w:t>
      </w:r>
      <w:r>
        <w:rPr>
          <w:rFonts w:ascii="Times New Roman"/>
          <w:b w:val="false"/>
          <w:i w:val="false"/>
          <w:color w:val="000000"/>
          <w:sz w:val="28"/>
        </w:rPr>
        <w:t xml:space="preserve"> өкімі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20. "Мәдени мұра" мемлекеттік бағдарламасының іс-шараларын іске асыруға қатысатын сарапшы мамандарға еңбекақы төлеу ережесін әзірлеу жөніндегі жұмыс тобын құру туралы" Қазақстан Республикасы Премьер-Министрінің 2004 жылғы 30 наурыздағы N 84-ө 
</w:t>
      </w:r>
      <w:r>
        <w:rPr>
          <w:rFonts w:ascii="Times New Roman"/>
          <w:b w:val="false"/>
          <w:i w:val="false"/>
          <w:color w:val="000000"/>
          <w:sz w:val="28"/>
        </w:rPr>
        <w:t xml:space="preserve"> өкімі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21. "Берілетін кеден және салық жеңілдіктерін, преференцияларды талдауды жүргізу және оларды реттеу жөнінде ұсыныстар дайындау үшін жұмыс тобын құру туралы" Қазақстан Республикасы Премьер-Министрінің 2004 жылғы 20 сәуірдегі N 113-ө 
</w:t>
      </w:r>
      <w:r>
        <w:rPr>
          <w:rFonts w:ascii="Times New Roman"/>
          <w:b w:val="false"/>
          <w:i w:val="false"/>
          <w:color w:val="000000"/>
          <w:sz w:val="28"/>
        </w:rPr>
        <w:t xml:space="preserve"> өкімі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22. "Қазақстан Республикасы Премьер-Министрінің 2004 жылғы 11 наурыздағы N 62-ө өкіміне өзгерістер енгізу туралы" Қазақстан Республикасы Премьер-Министрінің 2004 жылғы 12 мамырдағы N 138-ө 
</w:t>
      </w:r>
      <w:r>
        <w:rPr>
          <w:rFonts w:ascii="Times New Roman"/>
          <w:b w:val="false"/>
          <w:i w:val="false"/>
          <w:color w:val="000000"/>
          <w:sz w:val="28"/>
        </w:rPr>
        <w:t xml:space="preserve"> өкімі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23. "Қазақстан Республикасы Премьер-Министрінің 2003 жылғы 21 тамыздағы N 181-ө өкіміне өзгерістер енгізу туралы" Қазақстан Республикасы Премьер-Министрінің 2004 жылғы 14 мамырдағы N 141-ө 
</w:t>
      </w:r>
      <w:r>
        <w:rPr>
          <w:rFonts w:ascii="Times New Roman"/>
          <w:b w:val="false"/>
          <w:i w:val="false"/>
          <w:color w:val="000000"/>
          <w:sz w:val="28"/>
        </w:rPr>
        <w:t xml:space="preserve"> өкімі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24. "Трансферттік баға белгілеу мәселелерін реттейтін нормативтік құқықтық кесімдерді жетілдіру бойынша ұсыныстар әзірлеу жөніндегі жұмыс тобын құру туралы" Қазақстан Республикасы Премьер-Министрінің 2004 жылғы 27 тамыздағы N 242-ө 
</w:t>
      </w:r>
      <w:r>
        <w:rPr>
          <w:rFonts w:ascii="Times New Roman"/>
          <w:b w:val="false"/>
          <w:i w:val="false"/>
          <w:color w:val="000000"/>
          <w:sz w:val="28"/>
        </w:rPr>
        <w:t xml:space="preserve"> өкімі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25. "Қазақстанның экономикалық анықтамалық журналын басып шығаруға ұсыныстарды әзірлеу жөніндегі жұмыс тобын құру туралы" Қазақстан Республикасы Премьер-Министрінің 2004 жылғы 3 қарашадағы
</w:t>
      </w:r>
      <w:r>
        <w:br/>
      </w:r>
      <w:r>
        <w:rPr>
          <w:rFonts w:ascii="Times New Roman"/>
          <w:b w:val="false"/>
          <w:i w:val="false"/>
          <w:color w:val="000000"/>
          <w:sz w:val="28"/>
        </w:rPr>
        <w:t>
N 325-ө 
</w:t>
      </w:r>
      <w:r>
        <w:rPr>
          <w:rFonts w:ascii="Times New Roman"/>
          <w:b w:val="false"/>
          <w:i w:val="false"/>
          <w:color w:val="000000"/>
          <w:sz w:val="28"/>
        </w:rPr>
        <w:t xml:space="preserve"> өкімі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26. "Арал өңірінің проблемаларын шешу мәселелері бойынша ұсыныстар әзірлеу жөніндегі жұмыс тобын құру туралы" Қазақстан Республикасы Премьер-Министрінің 2005 жылғы 21 ақпандағы N 29-ө 
</w:t>
      </w:r>
      <w:r>
        <w:rPr>
          <w:rFonts w:ascii="Times New Roman"/>
          <w:b w:val="false"/>
          <w:i w:val="false"/>
          <w:color w:val="000000"/>
          <w:sz w:val="28"/>
        </w:rPr>
        <w:t xml:space="preserve"> өкімі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27. "Қазақстан Республикасының кейбір заң актілеріне мемлекеттік басқару деңгейлері арасындағы өкілеттіктердің аражігін ажырату және әкімшілік реформаны іске асыру мәселелері бойынша өзгерістер мен толықтырулар енгізу туралы" Қазақстан Республикасы Заңының жобасын пысықтау жөніндегі жұмыс тобын құру туралы" Қазақстан Республикасы Премьер-Министрінің 2005 жылғы 13 сәуірдегі N 88-ө 
</w:t>
      </w:r>
      <w:r>
        <w:rPr>
          <w:rFonts w:ascii="Times New Roman"/>
          <w:b w:val="false"/>
          <w:i w:val="false"/>
          <w:color w:val="000000"/>
          <w:sz w:val="28"/>
        </w:rPr>
        <w:t xml:space="preserve"> өкімі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28. "Қазақстан Республикасы ұлттық қауіпсіздігінің 2006-2010 жылдарға арналған стратегиясының жобасы бойынша ұсыныстар әзірлеу жөнінде жұмыс тобын құру туралы" Қазақстан Республикасы Премьер-Министрінің 2005 жылғы 24 мамырдағы N 143-ө 
</w:t>
      </w:r>
      <w:r>
        <w:rPr>
          <w:rFonts w:ascii="Times New Roman"/>
          <w:b w:val="false"/>
          <w:i w:val="false"/>
          <w:color w:val="000000"/>
          <w:sz w:val="28"/>
        </w:rPr>
        <w:t xml:space="preserve"> өкімі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29. "Мемлекеттік бюджет есебінен ұсталатын Қазақстан Республикасы органдарының қызметкерлеріне еңбекақы төлеу жүйесін жетілдіру жөніндегі ұсыныстарды әзірлеу үшін жұмыс тобын құру туралы" Қазақстан Республикасы Премьер-Министрінің 2005 жылғы 18 шілдедегі N 199-ө 
</w:t>
      </w:r>
      <w:r>
        <w:rPr>
          <w:rFonts w:ascii="Times New Roman"/>
          <w:b w:val="false"/>
          <w:i w:val="false"/>
          <w:color w:val="000000"/>
          <w:sz w:val="28"/>
        </w:rPr>
        <w:t xml:space="preserve"> өкімі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30. "Қазақстан Республикасы Премьер-Министрінің 2005 жылғы 24 мамырдағы N 143-ө өкіміне өзгеріс енгізу туралы" Қазақстан Республикасы Премьер-Министрінің 2005 жылғы 13 тамыздағы N 223-ө 
</w:t>
      </w:r>
      <w:r>
        <w:rPr>
          <w:rFonts w:ascii="Times New Roman"/>
          <w:b w:val="false"/>
          <w:i w:val="false"/>
          <w:color w:val="000000"/>
          <w:sz w:val="28"/>
        </w:rPr>
        <w:t xml:space="preserve"> өкімі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31. "Алматы қаласының өңірлік қаржы орталығының жұмыс істеуі мәселелері жөніндегі жұмыс тобын құру туралы" Қазақстан Республикасы Премьер-Министрінің 2005 жылғы 11 қазандағы N 288-ө 
</w:t>
      </w:r>
      <w:r>
        <w:rPr>
          <w:rFonts w:ascii="Times New Roman"/>
          <w:b w:val="false"/>
          <w:i w:val="false"/>
          <w:color w:val="000000"/>
          <w:sz w:val="28"/>
        </w:rPr>
        <w:t xml:space="preserve"> өкімі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32. "Путраджая қаласының Малайзия жаңа әкімшілік орталығын салу тәжірибесін зерделеу жөніндегі жұмыс тобын құру туралы" Қазақстан Республикасы Премьер-Министрі міндетін атқарушының 2006 жылғы 14 наурыздағы N 55-ө 
</w:t>
      </w:r>
      <w:r>
        <w:rPr>
          <w:rFonts w:ascii="Times New Roman"/>
          <w:b w:val="false"/>
          <w:i w:val="false"/>
          <w:color w:val="000000"/>
          <w:sz w:val="28"/>
        </w:rPr>
        <w:t xml:space="preserve"> өкімі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33. "Қазақстан Республикасы Премьер-Министрінің 2006 жылғы 14 наурыздағы N 55-ө өкіміне өзгерістер енгізу туралы" Қазақстан Республикасы Премьер-Министрінің 2006 жылғы 30 мамырдағы N 142-ө 
</w:t>
      </w:r>
      <w:r>
        <w:rPr>
          <w:rFonts w:ascii="Times New Roman"/>
          <w:b w:val="false"/>
          <w:i w:val="false"/>
          <w:color w:val="000000"/>
          <w:sz w:val="28"/>
        </w:rPr>
        <w:t xml:space="preserve"> өкімі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34. "Қазақстан Республикасы Премьер-Министрінің 2005 жылғы 18 шілдедегі N 199-ө өкіміне өзгеріс енгізу туралы" Қазақстан Республикасы Премьер-Министрінің 2006 жылғы 22 маусымдағы N 171-ө 
</w:t>
      </w:r>
      <w:r>
        <w:rPr>
          <w:rFonts w:ascii="Times New Roman"/>
          <w:b w:val="false"/>
          <w:i w:val="false"/>
          <w:color w:val="000000"/>
          <w:sz w:val="28"/>
        </w:rPr>
        <w:t xml:space="preserve"> өкімі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35. "Халықаралық рейтингілік агенттіктермен жұмыс және ұлттық рейтингілік агенттіктерді дамыту жөнінде жұмыс тобын құру туралы" Қазақстан Республикасы Премьер-Министрінің 2006 жылғы 30 қарашадағы N 346-ө 
</w:t>
      </w:r>
      <w:r>
        <w:rPr>
          <w:rFonts w:ascii="Times New Roman"/>
          <w:b w:val="false"/>
          <w:i w:val="false"/>
          <w:color w:val="000000"/>
          <w:sz w:val="28"/>
        </w:rPr>
        <w:t xml:space="preserve"> өкімі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36. "Құрылыс салушылардың салық салынатын базасын ұлғайту мәселесі жөнінде жұмыс тобын құру туралы" Қазақстан Республикасы Премьер-Министрінің 2006 жылғы 20 желтоқсандағы N 360-ө 
</w:t>
      </w:r>
      <w:r>
        <w:rPr>
          <w:rFonts w:ascii="Times New Roman"/>
          <w:b w:val="false"/>
          <w:i w:val="false"/>
          <w:color w:val="000000"/>
          <w:sz w:val="28"/>
        </w:rPr>
        <w:t xml:space="preserve"> өкімі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37. "Есіл" авиациялық зымыран-ғарыш кешенін құру" жобасының техникалық-экономикалық негіздемесіне сараптама жүргізу жөнінде жұмыс тобын құру туралы" Қазақстан Республикасы Премьер-Министрінің 2006 жылғы 21 желтоқсандағы N 361-ө 
</w:t>
      </w:r>
      <w:r>
        <w:rPr>
          <w:rFonts w:ascii="Times New Roman"/>
          <w:b w:val="false"/>
          <w:i w:val="false"/>
          <w:color w:val="000000"/>
          <w:sz w:val="28"/>
        </w:rPr>
        <w:t xml:space="preserve"> өкімі </w:t>
      </w:r>
      <w:r>
        <w:rPr>
          <w:rFonts w:ascii="Times New Roman"/>
          <w:b w:val="false"/>
          <w:i w:val="false"/>
          <w:color w:val="000000"/>
          <w:sz w:val="28"/>
        </w:rPr>
        <w:t>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